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35c0" w14:textId="70a3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апреля 1999 года №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1999 года № 660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апреля 1999 года №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дополнить словами "с условием сохранения акимами областей,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городов Астаны и Алматы существующих прав и обязательств государства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всем заключенным договорам и соглашениям в отношении передаваемых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пакетов акций и государственных долей участия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"Акмолинская область" дополнить строками, порядковыми номерами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68-1-68-5,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"68-1  АКМ-000160   ОАО "Табия"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68-2                ТОО "РИТЦ"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68-3   АКМ-000174   ОАО "Мариновский ХПП"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68-4   АКМ-001545   ОАО "Акжол"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68-5   АКМ-001385   ОАО "Арман";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"г. Астана" дополнить строками, порядковыми номерами 107-1,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107-2, 107-3,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"107-1              ТОО "Акмола дирмен"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107-2               ТОО "Наурыз"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107-3   АКМ-000193  ОАО "Ак-бидай";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"Алматинская область":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137, слово "ОАО" заменить словом "ЗАО";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порядковым номером 198-1,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"198-1  ТКГ-000126  ТОО "Жетысу керуен";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разделе "г. Алматы":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288, слово "АООТ" заменить словом "ЗАО";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строками, порядковыми номерами 292-1 - 292-29,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"292-1  АЛА-002149  ОАО "Алатау" (райпищеторг)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   АЛА-002104  ТОО "Ассоциация "Казпромприбор"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292-3   АЛА-002113  ТОО "Лифтком"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292-4   АЛА-002115  ТОО "Казино-Табыс"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292-5   АЛА-002147  ТОО "По охране собственности предприятий,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учреждений, организаций и граждан "Кыран"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292-6   АЛА-002149  ТОО "МП Нура"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292-7   АЛА-002156  ТОО "Центр научно-практического обеспечения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подготовки спортсменов "НАИС"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292-8   АЛА-002162  АОЗТ "Корпорация "Барс"(Московский)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292-9   АЛА-002176  ТОО "Экспресс"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292-10  АЛА-002207  ТОО "Комплексная проектная мастерская "Наука"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292-11  АЛА-002214  ТОО "Институт "Экология и человек"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292-12  АЛА-002231  АОЗТ "Казахский промышленно-торговый 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"Станинструмент"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292-13              ТОО "Торговый дом "Керемет"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292-14  АЛА-002257  ТОО "Творческо-методический центр "Акниет"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(по правовому всеобучу)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292-15 АЛА-000227   ОАО "Главный вычислительный 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292-16 АЛА-001020   ОАО "Средспецэнергомонтаж"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292-17 АЛА-002287   ТОО Алматинское СУ треста "Средазэнергомонтаж"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299-18 АЛА-002288   ТОО "Международная компания с ограниченной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ответственностью "Восход ЛТД"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292-19 АЛА-002296   ТОО "Институт автоматизации и проблем управления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при Казахстанской академии творчества"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292-20 АЛА-002311   АООТ "Научно-производственная акционерная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"Тутас"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292-21 АЛА-002780   ЗАО "Холдинговая компания Казахский фонд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292-22 АЛА-002883   АОЗТ "Компания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292-23 АЛА-002913   АООТ "Международная федеральная фондовая палата"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292-24 АЛА-004422   ОАО "Компания "Мунайонимдери"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292-25              ОАО "РИПКС"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292-26              ОАО "Рибекс";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292-27              ОАО "Центр подготовки кадров"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292-28 АЛА-000982   ОАО "Казкоммунэнергоналадка"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292-29              ОАО "Алматыгеоснабторг";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"Актюбинская область" дополнить строкой, порядковым номером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346-1,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"346-1 АКТ-000110   ОАО "Канагат";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"Атырауская область" дополнить строками, порядковыми номерами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384-1, 384-2,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"384-1 АТР-005217   ТОО "Атырауский центр малого бизнеса"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384-2               ОАО "Доссор-Колик";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"Восточно-Казахстанская область" дополнить строками,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порядковыми номерами 495-1-495-5,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"495-1 ВКО-001859   ОАО "Самара"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495-2               ТОО "СП Ульба-Фуд"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495-3  ВКО-003652   ЗАО "Октябрь"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495-4               ОАО "СП "SEMTECH"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495-5  ВКО-003653   ТОО "Белимсервис";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"Жамбылская область" дополнить строкой, порядковым номером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545-1,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"545-1  ЖМБ-000828  ОАО "Западное рудоуправление";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"Западно-Казахстанская область" дополнить строками, порядковыми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номерами 600-1-600-4,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"600-1  ЗКО-000107  ОАО "Зеленовский агроремснаб"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600-2   ЗКО-000730  ОАО "Сарыкудук"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600-3   ЗКО-001638  ЗКООМП "Орал"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600-4   ЗКО-001649  ОАО "Рубежинское ХПП";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"Карагандинская область" дополнить строками, порядковыми номерами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750-1, 750-2, 750-3,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"750-1  КРГ-000917  ОАО "Дорожно-строительное управление"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750-2   КРГ-001774  ОАО "КМС"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750-3   КРГ-007436  ОАО "Благоустройство";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"Костанайская область" дополнить строками, порядковыми номерами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822-1-822-12,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"822-1  КСТ-001234  ТОО "Дирекция строящихся предприятий стройинвест"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822-2   КСТ-001511  ОАО "Управление механизированных работ"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822-3   КСТ-002203  ОАО "Элекс"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822-4   КСТ-002469  ОАО "Куатты"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822-5   КСТ-000021  ОАО "Аят" (Мебельная фабрика)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822-6   КСТ-000064  ОАО "Бестобе"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822-7   КСТ-000285  ОАО "Темир бетон"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822-8   КСТ-000852  ОАО "Разрез приозерный"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822-9   КСТ-000931  АООТ "Арна"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822-10  КСТ-001131  ОАО "Алтын тап"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822-11  КСТ-001142  ОАО "Ремонтно-механический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822-12              ТОО "СП "Космис";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"Мангистауская область" дополнить строками, порядковыми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номерами 871-1, 871-2,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"871-1              ТОО "КСК Барыс"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871-2               ТОО "Жаннат";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"Павлодарская область":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905, слово "ЗАО" заменить словом "ОАО";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строками, порядковыми номерами 967-1, 967-2, 967-3,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"967-1  ПВЛ-000129  ЗАО "Хлебдезинфекция"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967-2   ПВЛ-000141  ОАО "Иртыш элеватор"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967-3   ПВЛ-000522  ОАО "Экибастузтеплоэнерго";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"Северо-Казахстанская область" дополнить строками, порядковыми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номерами 1015-1-1015-19,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"1015-1 СКО-000032  АООТ "Мамлютский машиностроительный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1015-2  СКО-000032  АООТ "Желатин"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1015-3  СКО-000039  АООТ "Жамбылский маслозавод"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1015-4  СКО-000040  АООТ "Молоко"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1015-5  СКО-000055  АООТ "Балык"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1015-6  СКО-000058  АООТ "Конезавод еликты"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1015-7  СКО-000109  АООТ "Токушинское"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1015-8  СКО-000120  АООТ "Ак кайын"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1015-9  СКО-000145  АООТ "Червонный"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1015-10 СКО-000495  АООТ "Казлегснабсбытторг"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1015-11 СКО-000497  АООТ "Одежда"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1015-12 СКО-000870  АООТ "Маяк"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1015-13 СКО-001007  АООТ "Талап"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1015-14 СКО-001411  АООТ "Севказрыба"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1015-15 СКО-001462  АООТ "Бирлестик"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1015-16 СКО-001710  АООТ "Жулдыз"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1015-17 СКО-001872  АООТ "Жемис"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1015-18 СКО-002050  АООТ "Жамбылское производственное объединение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материально-техническому обеспечению"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1015-19 СКО-000143  ОАО  "Златополье";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"Южно-Казахстанская область" дополнить строками, порядковыми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номерами 1078-1, 1078-2,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"1078-1 ЮКО-003256  ОАО "Шолак-Курганский автобусный 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1078-2  ЮКО-010395  ОАО "Защита растений";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приложении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"г. Алматы":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строки, порядковые номера 45 и 120,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"45    АЛА-0011952  ЗАО "Научно-исследовательский институт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120    АЛА-002423   ОАО "Национальный центр по радиоэлектронике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связи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строками, порядковыми номерами 123-1-123-5,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"123-1 АЛА-001684   ОАО "Республиканская газета "Казахстанская правда"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123-2  АЛА-001612   ОАО "Машиностроительный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123-3               ОАО "СП "Нурсат"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123-4  АЛА-002060   ОАО "Иналмаззолото"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123-5  АЛА-004099   ТОО "СП горнолыжный курорт Чимбулак";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"Восточно-Казахстанская область" дополнить строками,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порядковыми номерами 165-1, 165-2,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"165-1 ВКО-001231   ОАО "Алтайэнерго"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165-2               АОЗТ "СП" КК INТЕRСОNNЕСТ";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"Мангистауская область" дополнить строками, порядковыми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номерами 236-1, 236-2, 236-3,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"236-1 МНГ-000015   ОАО "Мангистаумунайгеофизика"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236-2  МНГ-000016   ОАО "Узеньпромгеофизика"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236-3  МНГ-000017   ОАО "Мангистаупромгеофизика"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"Павлодарская область" дополнить строками, порядковыми номерами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265-1, 265-2,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"265-1 ПВЛ-000360   ОАО "Полиграфия"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265-2  ПВЛ-010606   ОАО "Павлодарский химический завод";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"Северо-Казахстанская область" дополнить строками, порядковыми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номерами 280-1, 280-2,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"280-1  СКО-003980  АООТ "Петропавловский завод малолитражных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двигателей"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280-2               ОАО "Полиграфия";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Министерству финансов Республики Казахстан совместно с заинтересованными министерствами и агентствами в месячный срок внести в Правительство Республики Казахстан предложения по приведению ранее принятых решений Правительства Республики Казахстан в соответствие с настоящим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 Д. Кушенова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