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c2cb" w14:textId="88cc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закрытого акционерного общества "Национальная компания по транспортировке нефти "КазТрансОйл"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1999 года N 662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эффективного осуществления контроля за затратами, связанными с подготовкой активов к эксплуатации, выполнением строительных работ по проекту КТК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 передачу, на праве владения и пользования, доли Республики Казахстан в Каспийском Трубопроводном Консорциуме закрытому акционерному обществу "Национальная компания по транспортировке нефти "КазТрансОйл".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закрытое акционерное общество "Национальная компания по транспортировке нефти "КазТрансОйл" уполномоченным представителем от Правительства Республики Казахстан в Каспийском Трубопроводном Консорциуме - КТК-Р и КТК-К.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в постановление Правительства Республики Казахстан от 24 марта 1997 года N 410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P970410_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акционерном обществе "Национальная нефтегазовая компания "Казахойл" следующее изменение: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приложение 2 к указанному постановлению: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"АО "Каспийский Трубопроводный Консорциум" 19 от 19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доля Правительства Республики Казахстан общего числа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акций КТК 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исключить.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Правительства Республики Казахстан от 29 апреля 1999 года N 514 "О проекте Указа Президента Республики Казахстан "О внесении изменения в Указ Президента Республики Казахстан от 4 марта 1997 года N 3378" 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U973378_ </w:t>
      </w:r>
      <w:r>
        <w:rPr>
          <w:rFonts w:ascii="Times New Roman"/>
          <w:b w:val="false"/>
          <w:i w:val="false"/>
          <w:color w:val="000000"/>
          <w:sz w:val="28"/>
        </w:rPr>
        <w:t xml:space="preserve"> 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