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e435" w14:textId="8c5e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обеспечению сохранности зерна государственных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1999 года № 664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сохранности зерна государственных ресурсов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транспорта и коммуникаций Республики Казахстан на период до 1 августа 2001 года обеспечить согласование Республиканским государственным предприятием "Казахстан темiр жолы" вывоза зерна железнодорожным транспортом из организаций, осуществляющих хранение зерна государственных ресурсов, с Министерством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постановлениями Правительства РК от 16 июля 1999 г. N 991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P990991_ </w:t>
      </w:r>
      <w:r>
        <w:rPr>
          <w:rFonts w:ascii="Times New Roman"/>
          <w:b w:val="false"/>
          <w:i w:val="false"/>
          <w:color w:val="000000"/>
          <w:sz w:val="28"/>
        </w:rPr>
        <w:t>; от 9 сентября 1999 г. N 1348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P991348_ </w:t>
      </w:r>
      <w:r>
        <w:rPr>
          <w:rFonts w:ascii="Times New Roman"/>
          <w:b w:val="false"/>
          <w:i w:val="false"/>
          <w:color w:val="000000"/>
          <w:sz w:val="28"/>
        </w:rPr>
        <w:t>; от 27 июля 2000 г.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Р001143_ </w:t>
      </w:r>
      <w:r>
        <w:rPr>
          <w:rFonts w:ascii="Times New Roman"/>
          <w:b w:val="false"/>
          <w:i w:val="false"/>
          <w:color w:val="000000"/>
          <w:sz w:val="28"/>
        </w:rPr>
        <w:t>; от 23 января 2001 г. N 103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P010103_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государственным материальным резервам Министерства энергетики, индустрии и торговли Республики Казахстан совместно с Продкорпорацией в недельный срок представить Министерству сельского хозяйства Республики Казахстана список организаций, осуществляющих хранение зерна государственных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 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контроль за количественно-качественным состоянием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ресурсов.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3 внесены изменения - постановлениями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от 16 июля 1999 г. N 991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P990991_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9 сентября 1999 г. N 1348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P991348_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