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51273" w14:textId="16512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присоединении Республики Казахстан к Конвенции 1958 года о дискриминации в области труда и занятий"</w:t>
      </w:r>
    </w:p>
    <w:p>
      <w:pPr>
        <w:spacing w:after="0"/>
        <w:ind w:left="0"/>
        <w:jc w:val="both"/>
      </w:pPr>
      <w:r>
        <w:rPr>
          <w:rFonts w:ascii="Times New Roman"/>
          <w:b w:val="false"/>
          <w:i w:val="false"/>
          <w:color w:val="000000"/>
          <w:sz w:val="28"/>
        </w:rPr>
        <w:t>Постановление Правительства Республики Казахстан от 1 июня 1999 года № 672</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постановляет:</w:t>
      </w:r>
    </w:p>
    <w:p>
      <w:pPr>
        <w:spacing w:after="0"/>
        <w:ind w:left="0"/>
        <w:jc w:val="both"/>
      </w:pPr>
      <w:r>
        <w:rPr>
          <w:rFonts w:ascii="Times New Roman"/>
          <w:b w:val="false"/>
          <w:i w:val="false"/>
          <w:color w:val="000000"/>
          <w:sz w:val="28"/>
        </w:rPr>
        <w:t xml:space="preserve">     1. Внести на рассмотрение Мажилиса Парламента Республики Казахстан </w:t>
      </w:r>
    </w:p>
    <w:p>
      <w:pPr>
        <w:spacing w:after="0"/>
        <w:ind w:left="0"/>
        <w:jc w:val="both"/>
      </w:pPr>
      <w:r>
        <w:rPr>
          <w:rFonts w:ascii="Times New Roman"/>
          <w:b w:val="false"/>
          <w:i w:val="false"/>
          <w:color w:val="000000"/>
          <w:sz w:val="28"/>
        </w:rPr>
        <w:t xml:space="preserve">проект Закона Республики Казахстан "О присоединении Республики Казахстан к </w:t>
      </w:r>
    </w:p>
    <w:p>
      <w:pPr>
        <w:spacing w:after="0"/>
        <w:ind w:left="0"/>
        <w:jc w:val="both"/>
      </w:pPr>
      <w:r>
        <w:rPr>
          <w:rFonts w:ascii="Times New Roman"/>
          <w:b w:val="false"/>
          <w:i w:val="false"/>
          <w:color w:val="000000"/>
          <w:sz w:val="28"/>
        </w:rPr>
        <w:t>Конвенции 1958 года о дискриминации в области труда и занятий".</w:t>
      </w:r>
    </w:p>
    <w:p>
      <w:pPr>
        <w:spacing w:after="0"/>
        <w:ind w:left="0"/>
        <w:jc w:val="both"/>
      </w:pPr>
      <w:r>
        <w:rPr>
          <w:rFonts w:ascii="Times New Roman"/>
          <w:b w:val="false"/>
          <w:i w:val="false"/>
          <w:color w:val="000000"/>
          <w:sz w:val="28"/>
        </w:rPr>
        <w:t>     2. Настоящее постановление вступает в силу со дня подписания.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Закон</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 присоединении Республики Казахстан к Конвенции 1958 года</w:t>
      </w:r>
    </w:p>
    <w:p>
      <w:pPr>
        <w:spacing w:after="0"/>
        <w:ind w:left="0"/>
        <w:jc w:val="both"/>
      </w:pPr>
      <w:r>
        <w:rPr>
          <w:rFonts w:ascii="Times New Roman"/>
          <w:b w:val="false"/>
          <w:i w:val="false"/>
          <w:color w:val="000000"/>
          <w:sz w:val="28"/>
        </w:rPr>
        <w:t>            о дискриминации в области труда и занятий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Республике Казахстан присоединиться к Конвенции 1958 года о </w:t>
      </w:r>
    </w:p>
    <w:p>
      <w:pPr>
        <w:spacing w:after="0"/>
        <w:ind w:left="0"/>
        <w:jc w:val="both"/>
      </w:pPr>
      <w:r>
        <w:rPr>
          <w:rFonts w:ascii="Times New Roman"/>
          <w:b w:val="false"/>
          <w:i w:val="false"/>
          <w:color w:val="000000"/>
          <w:sz w:val="28"/>
        </w:rPr>
        <w:t>дискриминации в области труда и занятий, принятой в Женеве 25 июня 1958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Конвенция 111</w:t>
      </w:r>
    </w:p>
    <w:p>
      <w:pPr>
        <w:spacing w:after="0"/>
        <w:ind w:left="0"/>
        <w:jc w:val="both"/>
      </w:pPr>
      <w:r>
        <w:rPr>
          <w:rFonts w:ascii="Times New Roman"/>
          <w:b w:val="false"/>
          <w:i w:val="false"/>
          <w:color w:val="000000"/>
          <w:sz w:val="28"/>
        </w:rPr>
        <w:t>                               Конвенция</w:t>
      </w:r>
    </w:p>
    <w:p>
      <w:pPr>
        <w:spacing w:after="0"/>
        <w:ind w:left="0"/>
        <w:jc w:val="both"/>
      </w:pPr>
      <w:r>
        <w:rPr>
          <w:rFonts w:ascii="Times New Roman"/>
          <w:b w:val="false"/>
          <w:i w:val="false"/>
          <w:color w:val="000000"/>
          <w:sz w:val="28"/>
        </w:rPr>
        <w:t>               о дискриминации в области труда и занятий</w:t>
      </w:r>
    </w:p>
    <w:p>
      <w:pPr>
        <w:spacing w:after="0"/>
        <w:ind w:left="0"/>
        <w:jc w:val="both"/>
      </w:pPr>
      <w:r>
        <w:rPr>
          <w:rFonts w:ascii="Times New Roman"/>
          <w:b w:val="false"/>
          <w:i w:val="false"/>
          <w:color w:val="000000"/>
          <w:sz w:val="28"/>
        </w:rPr>
        <w:t>     Генеральная Конференция Международной Организации Труда,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созванная в Женеве Административным Советом Международного Бюро Труда и собравшаяся 4 июня 1958 года на свою сорок вторую сессию, </w:t>
      </w:r>
      <w:r>
        <w:br/>
      </w:r>
      <w:r>
        <w:rPr>
          <w:rFonts w:ascii="Times New Roman"/>
          <w:b w:val="false"/>
          <w:i w:val="false"/>
          <w:color w:val="000000"/>
          <w:sz w:val="28"/>
        </w:rPr>
        <w:t xml:space="preserve">
      постановив принять ряд предложений о дискриминации в области труда и занятий, что является четвертым пунктом повестки дня сессии, </w:t>
      </w:r>
      <w:r>
        <w:br/>
      </w:r>
      <w:r>
        <w:rPr>
          <w:rFonts w:ascii="Times New Roman"/>
          <w:b w:val="false"/>
          <w:i w:val="false"/>
          <w:color w:val="000000"/>
          <w:sz w:val="28"/>
        </w:rPr>
        <w:t xml:space="preserve">
      решив придать этим предложениям форму международной конвенции, </w:t>
      </w:r>
      <w:r>
        <w:br/>
      </w:r>
      <w:r>
        <w:rPr>
          <w:rFonts w:ascii="Times New Roman"/>
          <w:b w:val="false"/>
          <w:i w:val="false"/>
          <w:color w:val="000000"/>
          <w:sz w:val="28"/>
        </w:rPr>
        <w:t xml:space="preserve">
      принимая во внимание, что в Филадельфийской декларации провозглашается, что все люди, независимо от расы, веры или пола, имеют право на осуществление своего материального благосостояния и духовного развития в условиях свободы и достоинства, экономической устойчивости и равных возможностей, </w:t>
      </w:r>
      <w:r>
        <w:br/>
      </w:r>
      <w:r>
        <w:rPr>
          <w:rFonts w:ascii="Times New Roman"/>
          <w:b w:val="false"/>
          <w:i w:val="false"/>
          <w:color w:val="000000"/>
          <w:sz w:val="28"/>
        </w:rPr>
        <w:t xml:space="preserve">
      считая далее, что дискриминация представляет собой нарушение прав, провозглашенных во Всеобщей декларации прав человека, </w:t>
      </w:r>
      <w:r>
        <w:br/>
      </w:r>
      <w:r>
        <w:rPr>
          <w:rFonts w:ascii="Times New Roman"/>
          <w:b w:val="false"/>
          <w:i w:val="false"/>
          <w:color w:val="000000"/>
          <w:sz w:val="28"/>
        </w:rPr>
        <w:t xml:space="preserve">
      принимает сего двадцать пятого дня июня месяца тысяча девятьсот пятьдесят восьмого года нижеследующую Конвенцию, которая будет именоваться Конвенцией 1958 года о дискриминации в области труда и занятий: </w:t>
      </w:r>
      <w:r>
        <w:br/>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xml:space="preserve">
      1. В целях настоящей Конвенции термин "дискриминация" включает: </w:t>
      </w:r>
      <w:r>
        <w:br/>
      </w:r>
      <w:r>
        <w:rPr>
          <w:rFonts w:ascii="Times New Roman"/>
          <w:b w:val="false"/>
          <w:i w:val="false"/>
          <w:color w:val="000000"/>
          <w:sz w:val="28"/>
        </w:rPr>
        <w:t xml:space="preserve">
      а) всякое различие, недопущение или предпочтение, проводимое по признаку расы, цвета кожи, пола, религии, политических убеждений, иностранного происхождения или социального происхождения, приводящее к уничтожению или нарушению равенства возможностей или обращения в области труда и занятий; </w:t>
      </w:r>
      <w:r>
        <w:br/>
      </w:r>
      <w:r>
        <w:rPr>
          <w:rFonts w:ascii="Times New Roman"/>
          <w:b w:val="false"/>
          <w:i w:val="false"/>
          <w:color w:val="000000"/>
          <w:sz w:val="28"/>
        </w:rPr>
        <w:t xml:space="preserve">
      b) всякое другое различие, недопущение или предпочтение, приводящее к уничтожению или нарушению равенства возможностей или обращения в области труда и занятий, определяемой соответствующим Членом по консультации с представительными организациями предпринимателей и трудящихся, где таковые существуют, и с другими соответствующими органами. </w:t>
      </w:r>
      <w:r>
        <w:br/>
      </w:r>
      <w:r>
        <w:rPr>
          <w:rFonts w:ascii="Times New Roman"/>
          <w:b w:val="false"/>
          <w:i w:val="false"/>
          <w:color w:val="000000"/>
          <w:sz w:val="28"/>
        </w:rPr>
        <w:t xml:space="preserve">
      2. Любое различие, недопущение или предпочтение в отношении определенной работы, основанной на специфических требованиях таковой, не считается дискриминацией. </w:t>
      </w:r>
      <w:r>
        <w:br/>
      </w:r>
      <w:r>
        <w:rPr>
          <w:rFonts w:ascii="Times New Roman"/>
          <w:b w:val="false"/>
          <w:i w:val="false"/>
          <w:color w:val="000000"/>
          <w:sz w:val="28"/>
        </w:rPr>
        <w:t xml:space="preserve">
      3. В целях настоящей Конвенции термин "труд" и "занятия" включают доступ к профессиональному обучению, доступ к труду и к различным занятиям, а также оплату и условия труда.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xml:space="preserve">
      Каждый Член Организации, для которого настоящая Конвенция находится в силе, обязуется определить и проводить национальную политику, направленную на поощрение, совместимыми с национальными условиями и практикой методами, равенства возможностей и обращения в отношении труда и занятий с целью искоренения всякой дискриминации в отношении таковых.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xml:space="preserve">
      Каждый Член Организации, для которого настоящая Конвенция находится в силе, обязуется методами, соответствующими национальным условиям и практике: </w:t>
      </w:r>
      <w:r>
        <w:br/>
      </w:r>
      <w:r>
        <w:rPr>
          <w:rFonts w:ascii="Times New Roman"/>
          <w:b w:val="false"/>
          <w:i w:val="false"/>
          <w:color w:val="000000"/>
          <w:sz w:val="28"/>
        </w:rPr>
        <w:t xml:space="preserve">
      а) стремиться обеспечить сотрудничество организаций предпринимателей и трудящихся, а также других надлежащих органов в деле содействия принятию и соблюдению этой политики; </w:t>
      </w:r>
      <w:r>
        <w:br/>
      </w:r>
      <w:r>
        <w:rPr>
          <w:rFonts w:ascii="Times New Roman"/>
          <w:b w:val="false"/>
          <w:i w:val="false"/>
          <w:color w:val="000000"/>
          <w:sz w:val="28"/>
        </w:rPr>
        <w:t xml:space="preserve">
      b) ввести такое законодательство и поощрять такие образовательные программы, которые смогут обеспечить принятие и соблюдение этой политики; </w:t>
      </w:r>
      <w:r>
        <w:br/>
      </w:r>
      <w:r>
        <w:rPr>
          <w:rFonts w:ascii="Times New Roman"/>
          <w:b w:val="false"/>
          <w:i w:val="false"/>
          <w:color w:val="000000"/>
          <w:sz w:val="28"/>
        </w:rPr>
        <w:t xml:space="preserve">
      с) отменять всякие законодательные положения и изменять всякие административные инструкции или практику, несовместимые с этой политикой; </w:t>
      </w:r>
      <w:r>
        <w:br/>
      </w:r>
      <w:r>
        <w:rPr>
          <w:rFonts w:ascii="Times New Roman"/>
          <w:b w:val="false"/>
          <w:i w:val="false"/>
          <w:color w:val="000000"/>
          <w:sz w:val="28"/>
        </w:rPr>
        <w:t xml:space="preserve">
      d) проводить установленную политику в области труда под непосредственным контролем государственной власти; </w:t>
      </w:r>
      <w:r>
        <w:br/>
      </w:r>
      <w:r>
        <w:rPr>
          <w:rFonts w:ascii="Times New Roman"/>
          <w:b w:val="false"/>
          <w:i w:val="false"/>
          <w:color w:val="000000"/>
          <w:sz w:val="28"/>
        </w:rPr>
        <w:t xml:space="preserve">
      е) обеспечивать соблюдение установленной политики в деятельности учреждений по профессиональному ориентированию, профессиональному обучению и трудоустройству под руководством государственной власти; </w:t>
      </w:r>
      <w:r>
        <w:br/>
      </w:r>
      <w:r>
        <w:rPr>
          <w:rFonts w:ascii="Times New Roman"/>
          <w:b w:val="false"/>
          <w:i w:val="false"/>
          <w:color w:val="000000"/>
          <w:sz w:val="28"/>
        </w:rPr>
        <w:t xml:space="preserve">
      f) указывать в своем ежегодном докладе о применении Конвенции на мероприятия, проведенные согласно упомянутой политике, и на достигнутые с помощью этих мероприятий результаты.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xml:space="preserve">
      Любые меры, направленные против лица, в отношении которого имеются обоснованные подозрения или доказано, что оно занимается деятельностью, подрывающей безопасность государства, не считаются дискриминацией при условии, что заинтересованное лицо имеет право обращения в компетентный орган, созданный в соответствии с национальной практикой.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xml:space="preserve">
      1. Особые мероприятия по защите и помощи, предусмотренные в других принятых Международной Конференцией Труда конвенциях и рекомендациях, не считаются дискриминацией. </w:t>
      </w:r>
      <w:r>
        <w:br/>
      </w:r>
      <w:r>
        <w:rPr>
          <w:rFonts w:ascii="Times New Roman"/>
          <w:b w:val="false"/>
          <w:i w:val="false"/>
          <w:color w:val="000000"/>
          <w:sz w:val="28"/>
        </w:rPr>
        <w:t xml:space="preserve">
      2. Каждый Член Организации может по консультации с представительными организациями предпринимателей и трудящихся, где таковые существуют, установить, что любые другие особые мероприятия, направленные на удовлетворение особых нужд лиц, которые по соображениям пола, возраста, физической неполноценности, семейных обстоятельств или социального или культурного уровня обычно признаются нуждающимися в особой защите или помощи, не будут считаться дискриминацией.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xml:space="preserve">
      Каждый Член Организации, ратифицировавший настоящую Конвенцию, обязуется применять ее на территориях вне метрополии в соответствии с положениями Устава Международной Организации Труда.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xml:space="preserve">
      Официальные документы о ратификации настоящей Конвенции направляются Генеральному Директору Международного Бюро Труда для регистрации.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w:t>
      </w:r>
      <w:r>
        <w:br/>
      </w:r>
      <w:r>
        <w:rPr>
          <w:rFonts w:ascii="Times New Roman"/>
          <w:b w:val="false"/>
          <w:i w:val="false"/>
          <w:color w:val="000000"/>
          <w:sz w:val="28"/>
        </w:rPr>
        <w:t xml:space="preserve">
      1. Настоящая Конвенция связывает только тех Членов Международной организации Труда, чьи документы о ратификации зарегистрированы Генеральным директором. </w:t>
      </w:r>
      <w:r>
        <w:br/>
      </w:r>
      <w:r>
        <w:rPr>
          <w:rFonts w:ascii="Times New Roman"/>
          <w:b w:val="false"/>
          <w:i w:val="false"/>
          <w:color w:val="000000"/>
          <w:sz w:val="28"/>
        </w:rPr>
        <w:t xml:space="preserve">
      2. Она вступает в силу через двенадцать месяцев после того, как Генеральный Директор зарегистрирует документы о ратификации двух Членов Организации. </w:t>
      </w:r>
      <w:r>
        <w:br/>
      </w:r>
      <w:r>
        <w:rPr>
          <w:rFonts w:ascii="Times New Roman"/>
          <w:b w:val="false"/>
          <w:i w:val="false"/>
          <w:color w:val="000000"/>
          <w:sz w:val="28"/>
        </w:rPr>
        <w:t xml:space="preserve">
      3. Впоследствии настоящая Конвенция вступает в силу в отношении каждого Члена Организации через двенадцать месяцев после даты регистрации его документа о ратификации.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w:t>
      </w:r>
      <w:r>
        <w:br/>
      </w:r>
      <w:r>
        <w:rPr>
          <w:rFonts w:ascii="Times New Roman"/>
          <w:b w:val="false"/>
          <w:i w:val="false"/>
          <w:color w:val="000000"/>
          <w:sz w:val="28"/>
        </w:rPr>
        <w:t xml:space="preserve">
      1. Любой Член Организации, ратифицировавший настоящую Конвенцию, может по истечении десятилетнего периода с момента ее первоначального вступления в силу денонсировать ее посредством акта о денонсации, направленного Генеральному Директору Международного Бюро Труда и зарегистрированного им. Денонсация вступает в силу через год после регистрации акта о денонсации. </w:t>
      </w:r>
      <w:r>
        <w:br/>
      </w:r>
      <w:r>
        <w:rPr>
          <w:rFonts w:ascii="Times New Roman"/>
          <w:b w:val="false"/>
          <w:i w:val="false"/>
          <w:color w:val="000000"/>
          <w:sz w:val="28"/>
        </w:rPr>
        <w:t xml:space="preserve">
      2. Каждый Член Организации, ратифицировавший настоящую Конвенцию, который в годичный срок по истечении упомянутого в предыдущем пункте десятилетнего периода не воспользуется своим правом на денонсацию, предусмотренным в настоящей статье, будет связан на следующий период в десять лет и впоследствии сможет денонсировать настоящую Конвенцию по истечении каждого десятилетнего периода в порядке, установленном в настоящей статье.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xml:space="preserve">
      1. Генеральный Директор Международного Бюро Труда извещает всех Членов Международной Организации Труда о регистрации всех документов о ратификации и актов о денонсации, полученных им от Членов Организации. </w:t>
      </w:r>
      <w:r>
        <w:br/>
      </w:r>
      <w:r>
        <w:rPr>
          <w:rFonts w:ascii="Times New Roman"/>
          <w:b w:val="false"/>
          <w:i w:val="false"/>
          <w:color w:val="000000"/>
          <w:sz w:val="28"/>
        </w:rPr>
        <w:t xml:space="preserve">
      2. Извещая Членов Организации о регистрации полученного им второго документа о ратификации, Генеральный Директор обращает их внимание на дату вступления Конвенции в силу.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w:t>
      </w:r>
      <w:r>
        <w:br/>
      </w:r>
      <w:r>
        <w:rPr>
          <w:rFonts w:ascii="Times New Roman"/>
          <w:b w:val="false"/>
          <w:i w:val="false"/>
          <w:color w:val="000000"/>
          <w:sz w:val="28"/>
        </w:rPr>
        <w:t xml:space="preserve">
      Генеральный Директор Международного Бюро Труда направляет Генеральному Секретарю Организации Объединенных Наций для регистрации в соответствии со статьей 102 Устава Организации Объединенных Наций полные сведения относительно всех документов о ратификации и актов о денонсации, зарегистрированных им в соответствии с положениями предыдущих статей.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w:t>
      </w:r>
      <w:r>
        <w:br/>
      </w:r>
      <w:r>
        <w:rPr>
          <w:rFonts w:ascii="Times New Roman"/>
          <w:b w:val="false"/>
          <w:i w:val="false"/>
          <w:color w:val="000000"/>
          <w:sz w:val="28"/>
        </w:rPr>
        <w:t xml:space="preserve">
      Каждый раз, когда Административный Совет Международного Бюро Труда считает это необходимым, он представляет Генеральной Конференции доклад о применении настоящей Конвенции и решает, следует ли включать в повестку дня Конференции вопрос о ее полном или частичном пересмотре.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w:t>
      </w:r>
      <w:r>
        <w:br/>
      </w:r>
      <w:r>
        <w:rPr>
          <w:rFonts w:ascii="Times New Roman"/>
          <w:b w:val="false"/>
          <w:i w:val="false"/>
          <w:color w:val="000000"/>
          <w:sz w:val="28"/>
        </w:rPr>
        <w:t xml:space="preserve">
      1. В случае, если Конференция примет новую конвенцию, полностью или частично пересматривающую настоящую Конвенцию, и если в новой конвенции не предусматривается обратное, то: </w:t>
      </w:r>
      <w:r>
        <w:br/>
      </w:r>
      <w:r>
        <w:rPr>
          <w:rFonts w:ascii="Times New Roman"/>
          <w:b w:val="false"/>
          <w:i w:val="false"/>
          <w:color w:val="000000"/>
          <w:sz w:val="28"/>
        </w:rPr>
        <w:t xml:space="preserve">
      а) ратификация каким-либо Членом Организации новой, пересматривающей конвенции влечет за собой автоматически, независимо от положений статьи 9, немедленную денонсацию настоящей Конвенции, при условии, что новая, пересматривающая конвенция вступила в силу; </w:t>
      </w:r>
      <w:r>
        <w:br/>
      </w:r>
      <w:r>
        <w:rPr>
          <w:rFonts w:ascii="Times New Roman"/>
          <w:b w:val="false"/>
          <w:i w:val="false"/>
          <w:color w:val="000000"/>
          <w:sz w:val="28"/>
        </w:rPr>
        <w:t xml:space="preserve">
      б) начиная с даты вступления в силу новой, пересматривающей конвенции, </w:t>
      </w:r>
    </w:p>
    <w:bookmarkEnd w:id="1"/>
    <w:bookmarkStart w:name="z15"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настоящая Конвенция закрыта для ратификации ее Членами Организации.</w:t>
      </w:r>
    </w:p>
    <w:p>
      <w:pPr>
        <w:spacing w:after="0"/>
        <w:ind w:left="0"/>
        <w:jc w:val="both"/>
      </w:pPr>
      <w:r>
        <w:rPr>
          <w:rFonts w:ascii="Times New Roman"/>
          <w:b w:val="false"/>
          <w:i w:val="false"/>
          <w:color w:val="000000"/>
          <w:sz w:val="28"/>
        </w:rPr>
        <w:t xml:space="preserve">     2. Настоящая Конвенция остается во всяком случае в силе по форме и </w:t>
      </w:r>
    </w:p>
    <w:p>
      <w:pPr>
        <w:spacing w:after="0"/>
        <w:ind w:left="0"/>
        <w:jc w:val="both"/>
      </w:pPr>
      <w:r>
        <w:rPr>
          <w:rFonts w:ascii="Times New Roman"/>
          <w:b w:val="false"/>
          <w:i w:val="false"/>
          <w:color w:val="000000"/>
          <w:sz w:val="28"/>
        </w:rPr>
        <w:t xml:space="preserve">содержанию в отношении тех Членов Организации, которые ее ратифицировали, </w:t>
      </w:r>
    </w:p>
    <w:p>
      <w:pPr>
        <w:spacing w:after="0"/>
        <w:ind w:left="0"/>
        <w:jc w:val="both"/>
      </w:pPr>
      <w:r>
        <w:rPr>
          <w:rFonts w:ascii="Times New Roman"/>
          <w:b w:val="false"/>
          <w:i w:val="false"/>
          <w:color w:val="000000"/>
          <w:sz w:val="28"/>
        </w:rPr>
        <w:t>но не ратифицировали новую, пересматривающую конвенцию.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14</w:t>
      </w:r>
    </w:p>
    <w:p>
      <w:pPr>
        <w:spacing w:after="0"/>
        <w:ind w:left="0"/>
        <w:jc w:val="both"/>
      </w:pPr>
      <w:r>
        <w:rPr>
          <w:rFonts w:ascii="Times New Roman"/>
          <w:b w:val="false"/>
          <w:i w:val="false"/>
          <w:color w:val="000000"/>
          <w:sz w:val="28"/>
        </w:rPr>
        <w:t xml:space="preserve">     Английский и французский тексты настоящей Конвенции имеют одинаковую </w:t>
      </w:r>
    </w:p>
    <w:p>
      <w:pPr>
        <w:spacing w:after="0"/>
        <w:ind w:left="0"/>
        <w:jc w:val="both"/>
      </w:pPr>
      <w:r>
        <w:rPr>
          <w:rFonts w:ascii="Times New Roman"/>
          <w:b w:val="false"/>
          <w:i w:val="false"/>
          <w:color w:val="000000"/>
          <w:sz w:val="28"/>
        </w:rPr>
        <w:t xml:space="preserve">силу.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(Специалисты: Э.Жакупова                         </w:t>
      </w:r>
    </w:p>
    <w:p>
      <w:pPr>
        <w:spacing w:after="0"/>
        <w:ind w:left="0"/>
        <w:jc w:val="both"/>
      </w:pPr>
      <w:r>
        <w:rPr>
          <w:rFonts w:ascii="Times New Roman"/>
          <w:b w:val="false"/>
          <w:i w:val="false"/>
          <w:color w:val="000000"/>
          <w:sz w:val="28"/>
        </w:rPr>
        <w:t xml:space="preserve">              Д.Кушенова)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