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03a7" w14:textId="9720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марта 1998 года №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1999 года № 686. Утратило силу - постановлением Правительства РК от 29 мая 2002 г. N 594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марта 1998 года № 231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активизации работы совместных межправительственных комиссий по сотрудничеству с зарубежными странами" (САПП Республики Казахстан, 1998 г., № 8, ст. 56)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"Государственным Комитетом Республики Казахстан по инвестициям" заменить словами "Агентством Республики Казахстан по инвестициям";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"государственными комитетами"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"Возложить временное ведение работы этих комиссий на вице-Министров иностранных дел Республики Казахстан, курирующих соответствующие страны, согласно приложению 2"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3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Принимая во внимание возросший уровень и динамику двустороннего сотрудничества с США, рекомендовать на должность сопредседателя казахстанско-американской совместной комиссии (Старшие сопредседатели - Президент Республики Казахстан Назарбаев Н.А., Вице-Президент США А. Гор, сопредседатель - специальный координатор политики США в отношении новых независимых государств, Посол США по особым поручениям С. Сестанович) Заместителя Премьер-Министра Республики Казахстан - Министра иностранных дел Республики Казахстан Токаева К.К.";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4 признать утратившим силу;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приложение 1 к указанному постановлению "Состав сопредседателей казахстанской части совместных межправительственных комиссий по сотрудничеству с зарубежными странами" изложить в новой редакции согласно приложению;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приложение 2 признать утратившим силу.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 1 июня 1999 года № 686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Состав сопредседателей казахстанской части совместных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межправительственных комиссий по сотрудничеству с зарубежными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странами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Казахстанско-азербайджанская             Токаев Касымжомарт Кемелевич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комиссия по торгово-экономическому  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Республики Казахстан - 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Казахстанско-белорусская комиссия        Токаев Касымжомарт Кемелевич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торгово-экономическому           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Казахстанско-грузинская комиссия         Кулибаев Тимур Аскарович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торгово-экономическому                Президент Национальной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по транспортировке нефти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Казахстанско-кыргызская                  Карибжанов Жаныбек Салимович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совместная комиссия                 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Казахстанско-молдовская смешанная       Кулмаханов Шалбай -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комиссия по экономическому               Агентства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Казахстанско-российская комиссия         Токаев Касымжомарт Кемелевич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сотрудничеству                   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Казахстанско-российская                  Абитаев Есберген Абитаевич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подкомиссия по приграничному             первый вице-Министр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энергетики, индустрии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Казахстанско-российская                  Школьник Владимир Сергеевич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подкомиссия по комплексу                 Министр науки и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"Байконур"                               образования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Казахстанско-таджикская комиссия         Карибжанов Жаныбек Салимович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экономическому сотрудничеству    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Казахстанско-туркменская совместная      Токаев Касымжомарт Кемелевич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комиссия по экономическому          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Казахстанско-узбекская комиссия по       Карибжанов Жаныбек Салимович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двустороннему сотрудничеству             Заместитель Премьер-Министра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сельского хозяйства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Казахстанско-украинская комиссия         Карибжанов Жаныбек Салимович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экономическому сотрудничеству    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- 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Казахстанско-американская                Токаев Касымжомарт Кемелевич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совместная комиссия                 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Казахстанско-болгарская комиссия         Коржова Наталья Артемовна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торгово-экономическим связям и        Министр труда и социальной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научно-техническому сотрудничеству      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Казахстанско-британский торгово-         Сайденов Анвар Галимуллаевич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промышленный совет                       Председатель Агентства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Казахстанско-венгерская комиссия по      Аблязов Мухтар Кабулович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                   Министр энергетики, индустрии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Межправительственная казахстанско-       Досаев Ерболат Аскарбекович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вьетнамская совместная комиссия по       вице-Министр энергетики,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 сотрудничеству   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Казахстанско-германский                  Джандосов Ураз Алиевич 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кооперационный совет по экономическому,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научно-техническому и культурному       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Казахстанско-германская                  Сарсенбаев Алтынбек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межправительственная комиссия по         Сарсенбаевич - Министр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вопросам этнических немцев,              культуры, информации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проживающих в Республике Казахстан      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Совместный комитет "Республика           Джандосов Ураз Алиевич -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- Европейский Союз"            Заместитель Премьер-Министра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Казахстанско-египетская                  Сарсенбаев Алтынбек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межправительственная комиссия по         Сарсенбаевич - 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торгово-экономическому, культурно-       культуры, информации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гуманитарному и научно-техническому     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Казахстанско-израильская комиссия        Тлеубердин Алтай Аблаевич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торгово-экономическим связям          Руководитель Канцелярии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Межправительственная казахстанско-       Школьник Владимир Сергеевич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индийская совместная комиссия по         Министр науки и высшего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торгово-экономическому, научно-          образования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техническому, промышленному и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культурному сотрудничеству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Казахстанско-иранская                    Буркитбаев Серик Минаварович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межправительственная комиссия по         Министр транспорта,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торгово-экономическому, научно-          коммуникаций и туризма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техническому и культурному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Межправительственная казахстанско-       Даукеев Серикбек Жусупбекович-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испанская комиссия по торгово-           Министр природных ресурсов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экономическому сотрудничеству            охраны окружающей среды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Межправительственная казахстанско-       Ертлесова Жаннат Джургалиевна-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итальянская рабочая группа по            первый вице-Министр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промышленному и экономическому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 и обмену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Казахстанско-катарская совместная        Кушербаев Крымбек Елеуович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комиссия на высоком уровне               Министр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образования и спорта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Казахстанско-китайская                   Буркитбаев Серик Минаварович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межправительственная комиссия по         Министр транспорта,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 и научно-         коммуникаций и туризма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техническому сотрудничеству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Казахстанско-латвийская                  Аблязов Мухтар Кабулович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межправительственная комиссия            Министр энергетики,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торгово-экономическому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Совместная казахстанско-ливийская        Абулгазин Данияр Рустемович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межправительственная комиссия          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- Председатель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Комитета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имущества и приватизации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Министерства финансов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Казахстанско-литовская                   Аблязов Мухтар Кабулович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межправительственная комиссия по         Министр энергетики,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                   и торговли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Совместный казахстанско-малазийский      Сайденов Анвар Галимуллаевич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торгово-экономический комитет            Председатель Агентства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Межправительственная казахстанско-       Мухамеджанов Бауржан Алимович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монгольская комиссия по торгово-         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экономическому, научно-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техническому и культурному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Межправительственная казахстанско-       Кушербаев Крымбек Елеуович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пакистанская совместная комиссия по      Министр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торгово-экономическому, научно-          образования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техническому и культурному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Казахстанско-палестинская комиссия       Абулгазин Данияр Рустемович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торгово-экономическому                вице-Министр финансов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Председатель Комитета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государственного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приватизации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Казахстанско-польская комиссия по        Абитаев Есберген Абитаевич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                   первый вице-Министр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Казахстанско-румынская комиссия по       Кулмаханов Шалбай -Председатель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 и научно-         Агентства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техническому сотрудничеству             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Казахстанско-саудовская комиссия по      Мухамеджанов Бауржан Алимович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торгово-экономическому, научно-          Министр юстиции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техническому и культурному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Казахстанско-словацкая комиссия по       Досаев Ерболат Аскарбекович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 и научно-         вице-Министр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техническому сотрудничеству              индустрии и торговли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Межправительственная казахстанско-       Идрисов Ерлан Абильфаизович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тайландская совместная комиссия по       первый вице-Министр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Межправительственная казахстанско-       Аблязов Мухтар Кабулович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турецкая экономическая комиссия          Министр энергетики,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 торговли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Казахстанско-финская комиссия по         Идрисов Ерлан Абильфаизович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                   первый вице-Министр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Казахстанско-французская                 Аблязов Мухтар Кабулович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межправительственная рабочая             Министр энергетики, индустрии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группа по экономическому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Казахстанско-чешская комиссия по         Досаев Ерболат Аскарбекович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                   вице-Министр энергетики,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Казахстанско-швейцарская комиссия        Сайденов Анвар Галимуллаевич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торгово-экономическому                Председатель Агентства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 Республики Казахстан по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Казахстанско-эстонская                   Аблязов Мухтар Кабулович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межправительственная комиссия по         Министр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торгово-экономическому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сотрудничеству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Казахстанско-южнокорейская               Джандосов Ураз Алиевич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комиссия по торгово-экономическому и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научно-техническому сотрудничеству      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Казахстанско-японский комитет по         Токаев Касымжомарт Кемелевич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экономическому сотрудничеству       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 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(Специалисты: Кушенова 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Жакупова Э.)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