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8dec" w14:textId="e278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официального визита Премьер-Министра Республики Казахстан Н.У. Балгимбаева в Исламскую Республику Иран 10-11 апреля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1999 года № 688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договоренностей, достигнутых в ходе официального визита Премьер-Министра Республики Казахстан Н.У. Балгимбаева в Исламскую Республику Иран 10-11 апреля 1999 года, и обеспечения дальнейшего развития казахстанско-иранского сотрудничества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официального визита Премьер- Министра Республики Казахстан Н.У. Балгимбаева в Исламскую Республику Иран 10-11 апреля 1999 года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ведомствам, агентствам, национальным компаниям (по согласованию) Республики Казахстан принять конкретные меры по выполнению поручений, предусмотренных Планом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от 1 июня 1999 года № 688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План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мероприятий по реализации договоренностей,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достигнутых в ходе официального визита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 Н.У. Балгимбаева в Исламскую Республику Иран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(10-11 апреля 1999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 !     Мероприятия      !    Форма   !    Срок    !Ответственные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 !исполнения  !исполнения  !за исполнение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 2           !    3       !      4     !       5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Согласование с иранской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стороной и подготовка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подписанию в ходе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визита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Исламскую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Иран в 1999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1) Соглашение между     Согласование   5 июня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Республикой Казахстан   с иранской     1999 г.   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Исламской Республикой  стороной  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Иран о торгово-           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экономическом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2) Соглашение об        Согласование   5 июня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оказании правовой       с иранской     1999 г.   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помощи между            стороной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Республикой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Исламской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Иран;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3) Соглашение о         Согласование   5 июня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сотрудничестве в        с иранской     1999 г.  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вопросах выдачи         стороной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преступников и отправки                          юстиции, Гене-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их в места лишения                               ральная Прокура-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свободы между Республикой                        тура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и Исламской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Республикой Иран;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4) Соглашение о         Согласование   5 июня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сотрудничестве в        с иранской     1999 г.  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борьбе с организованной  стороной               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преступностью, незаконным                        безопасности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оборотом наркотических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средств и наркотических                          Министерство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веществ, терроризмом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иными видами опасных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преступлений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Исламской Республики Иран;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5) Программа           Согласование   5 июня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культурного, научного  с иранской     1999 г.   культуры, информации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образовательного      стороной                общественного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обмена между Республикой                        Министерство здраво-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и Исламской                           охранения,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Республикой Иран                                и спорта,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науки и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Внести на рассмотрение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предложения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утверждению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ратификации следующих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документов, подписанных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ходе визита: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1) Соглашение между    Постановление  30 июня   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Правительством         Правительства  1999 г.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      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Исламской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Иран о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взаимопомощи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таможенных делах;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2) Соглашение между    Постановление  20 июня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Правительством         Правительства  1999 г.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Исламской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Иран о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нефтегазовом секторе;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3) Меморандум между    Постановление  5 июня    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Таможенным комитетом   Правительства  1999 г.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государственных    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доходов Республики Казахстан  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Таможенным управлением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Исламской Республики Иран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сотрудничестве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борьбы с контрабандой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таможенными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правонарушителями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Осуществление мер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реализации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документов, подписанных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ходе визита: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1) Меморандум о            Продолжить   Постоянно 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взаимопонимании между      работу с              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Правительством Республики  иранской                и торговли, закрытое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и Правительством стороной             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Исламской Республики Иран  по поставкам            "Продовольственная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 экспорте казахстанского зерна с                 контрактная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зерна в Иран и экспорте    согласованием           корпорация" (по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потребительских товаров из железнодорожных         (согласованию)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Ирана в Казахстан;         тарифов,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создать постоянный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рабочий торговый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комитет по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 выполнением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меморандума,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числе по зерновому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терминалу 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Актау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2) Меморандум о            Создать     Постоянно   Министерство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взаимопонимании между      рабочую                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Министерством транспорта,  группу по               коммуникаций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коммуникаций и туризма     тарифам в            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и    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Министерством дорог и      Межправи-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транспорта Исламской       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Иран            казахстанско-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иранской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торгово-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экономическому,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техническому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культурному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сотрудничеству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Проведение пятого          Согласование    III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заседания совместной       сроков и      квартал  транспорта, ком-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межправительственной       подготовка    1999 г.  муникаций и туризма,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казахстанско-иранской      программы              Министерство энергети-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комиссии по торгово-       проведения             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экономическому, научно-    заседания              торговли,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техническому и                                    финансов,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культурному сотрудничеству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Проработка и внесение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предложений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следующим аспектам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сотрудничества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Республикой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Исламской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Иран: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1) строительство         Подготовить    5 июня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зернового терминала в    предложения по 1999 г.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порту Актау;             инвестированию         Министерство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проекта                коммуникаций и туризма,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закрытое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общество "Продовольственная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контрактная 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2) строительство       Проработка     5 июня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трубопровода по         технико-       1999 г.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территории Республики  экономического          Национальная нефтегазовая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и Туркмении  обоснования             компания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использование         проекта                согласованию),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действующего          трубопровода             компания по транспортировке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трубопровода на                                нефти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территории Исламской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Иран;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3) возобновление        Подготовить    5 июня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SWАР-контракта между    согласованное  1999 г.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Республикой Казахстан   предложение             Национальная нефтегазовая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Исламской Республикой по возобновлению        компания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Иран по обмену сырой    контракта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нефтью;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4) расширение нефтяного Подготовить    5 июня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терминала порта Актау;  предложения   1999 г.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нефтяному            Министерство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терминалу и             коммуникаций и туризма,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инвестированию          Национальная нефтегазовая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работ                   компания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Национальная компания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транспортировке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"КазТрансОйл"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5) проведение выставки  Согласование   5 июня  Торгово-промышленная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иранских товаров в      сроков        1999 г.  палата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Республике Казахстан и  проведения             Казахстанский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казахстанских в         выставки               делового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Исламской Республике                          "Атакент"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Иран                           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Завершение проработки   Подготовка     1999 г.  Национальный 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вопросов, связанных с  соответствующих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открытием в Республике документов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дочернего    открытии дочернего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банка иранского       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"Банка развития экспорта"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Организация визита в   Согласование  II квартал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Республику Казахстан   сроков и       1999 г.    дел,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Министра дорог и       подготовка                транспорта,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транспорта Исламской   программы                 и туризма,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Иран        визита 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Формирование           Решение         II-III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двухсторонней комиссии Правительства  квартал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нефтегазовому       Республики     1999 г.   Национальная нефтегазовая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проекту Западный       Казахстан по             компания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Казахстан-Туркменистан- составу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Иран с привлечением    казахстанской            Национальная компания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представителей         части комиссии           транспортировке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туркменской стороны    и проведение             "КазТрансОйл"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заседания                согласованию),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комиссии с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участием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туркменской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Разработка и         Передать проект    III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согласование с          программы     квартал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иранской стороной    иранской стороне  1999 г.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Программы торгово-    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и Исламской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Республикой Иран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ближайшие 10 лет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Жакупова Э.)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