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0c1b6" w14:textId="ff0c1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введении государственного регулирования цен на отдельные виды услуг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июня 1999 года N 700. Утратило силу - постановлением Правительства РК от 22 июля 1999 г. N 1042 ~P991042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экономического роста и защиты национальных интересов в соответствии с пунктом 7 статьи 9 Конституционного закона Республики Казахстан "О Правительстве Республики Казахстан" </w:t>
      </w:r>
      <w:r>
        <w:rPr>
          <w:rFonts w:ascii="Times New Roman"/>
          <w:b w:val="false"/>
          <w:i w:val="false"/>
          <w:color w:val="000000"/>
          <w:sz w:val="28"/>
        </w:rPr>
        <w:t xml:space="preserve">Z952688_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Ввести с 10 июня 1999 года государственное регулирование цен на услуги по переработке сырой нефти, предоставляемые хозяйствующими субъектами нефтеперерабатывающей отрасли.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Агентству Республики Казахстан по регулированию естественных монополий и защите конкуренции совместно с Министерством энергетики, индустрии и торговли Республики Казахстан обеспечить своевременное определение и утверждение цен на услуги по переработке сырой нефти хозяйствующим субъектам, занимающим доминирующее положение на рынке.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 и подлежит опубликованию.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Республики Казахстан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