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7b53" w14:textId="26c7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августа 1998 года №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1999 года № 705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августа 1998 года № 758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P980758_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акционерном обществе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"Шелковый путь-Казахстан" (САПП Республики Казахстан, 1998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27, ст.231)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6 и 8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 Д.Кушенова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