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d0b4" w14:textId="340d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дополнительной эмиссии акций акционерных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1999 года N 707.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40 Закона Республики Казахстан от 10 июля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акционерных обществах"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государственных доходов Республики Казахстан является государственным органом, уполномоченным обращаться в судебные органы на предмет выпуска дополнительной эмиссии акций акционерных обществ, имеющих задолженность по налогам и другим обязательным платежам в бюджет, а также любые другие задолженности перед государственным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в судебные органы в целях выпуска дополнительной эмиссии акций акционерных обществ, имеющих перед государственным бюджетом такие задолженности, осуществляются на условиях правил, утвержденных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в месячный срок разработать и в установленном порядке внести на утверждение в Правительство Республики Казахстан правила, предусмотренные пунктом 1 настоящего постановления.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