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622f" w14:textId="77c6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Эстонской Республики о международном автомобильном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1999 года № 721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достигнутой договоренности о заключении Соглашения между Правительством Республики Казахстан и Правительством Эстонской Республики о международном автомобильном сообщении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Соглашение между Правительством Республики Казахстан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Эстонской Республики о международном автомобильном сообщении.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Уполномочить Буркитбаева Серика Минаваровича - Министра транспорта,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 и туризма Республики Казахстан заключить от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Соглашение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Правительством Эстонской Республики о международном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автомобильном сообщении.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