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1dbb" w14:textId="cfb1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Республиканских государственных предприятий "Южно-Казахстанская гидрогеолого-мелиоративная экспедиция Министерства сельского хозяйства Республики Казахстан" и "Кызылординская гидрогеолого-мелиоративная экспедиция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1999 года N 722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государственные учреждения "Южно-Казахстанская гидрогеолого-мелиоративная экспедиция Министерства сельского хозяйства Республики Казахстан и "Кызылординская гидрогеолого-мелиоративная экспедиция Министерства сельского хозяйства Республики Казахстан" путем преобразования в Республиканские государственные предприятия "Южно- Казахстанская гидрогеолого-мелиоративная экспедиция Министерства сельского хозяйства Республики Казахстан" и "Кызылординская гидрогеолого- мелиоративная экспедиция Министерства сельского хозяйства Республики Казахстан" на праве хозяйственного ведения (далее - Предприятия).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Предприятий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мониторинга, инженерных и почвенно-мелиоративных изысканий и обследований на орошаемых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мелиоративного состояния орошаемых земель и разработку рекомендаций по их улучшению и рациональному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хозяйственную деятельность в сфере улучшения работы ирригационно- дренажных систем и мелиоративного состояния орошаемых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Предприятиями, а также органом, осуществляющим по отношению к ним функции субъекта права государственной собственности,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сформировать уставные капиталы;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их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утратил силу - постановлением Правительства РК от 24 февраля 2003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189 </w:t>
      </w:r>
      <w:r>
        <w:rPr>
          <w:rFonts w:ascii="Times New Roman"/>
          <w:b w:val="false"/>
          <w:i w:val="false"/>
          <w:color w:val="000000"/>
          <w:sz w:val="28"/>
        </w:rPr>
        <w:t xml:space="preserve">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