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afb0b" w14:textId="f9afb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Отдельные вопросы закрытого акционерного общества "ХОЗУ"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июня 1999 года № 737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Правительство Республики Казахстан 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Рекомендовать Управлению Делами Президента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 в установленном законодательством порядке: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1) избрать совет директоров закрытого акционерного общества "ХОЗУ"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(далее - Общество) в следующем составе: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Аргингазин Ануарбек                - заместитель Управляющего Делами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Президента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Алдабергенова Баян Тыныштыкбаевна  - заведующая отделом юридической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 службы и кадровой работы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 Управления Делами Президента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Абулгазин Данияр Рустемович        - вице-Министр финансов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Казахстан - Председатель Комитета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 государственного имущества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приватизации Министерства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Ушуров Игорь Арлиевич              - заместитель заведующего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Юридическим отделом Канцелярии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Премьер-Министра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Ни Владимир Васильевич             - председатель 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2) обеспечить избрание Председателем совета директоров Общества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заместителя Управляющего Делами Президента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Аргингазина Ануарбека.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Настоящее постановление вступает в силу с даты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(Специалист: Кушенова Д.)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