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f3af" w14:textId="2e5f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"Казахский государственный научно-исследовательский институт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1999 года № 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 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"Казахский государственный научно-исследовательский институт научно-технической информации" Министерства науки - Академии наук Республики Казахстан путем слияния государственных учреждений согласно приложению 1 в Республиканское государственное предприятие "Казахский государственный научно- исследовательский институт научно-технической информации"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координацию работ и участие в формировании национального информационного ресурса в научно-технической сфере страны, включая информацию о научном потенциале;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доступа к отечественным и мировым информационным ресурсам коллективных и индивидуальных абонентов, в том числе органов государственного управления Республики Казахстан, и предоставление на этой основе всего спектра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исследований и разработок по совершенствованию государственной системы научно-технической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квалификации информационных работников и информационной культуры специалистов, научно-техническую пропаганду, переводческую и издательскую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и высшего образования Республики Казахстан в месячный срок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Разрешить Предприятию создать дочерние государственные предприятия на праве хозяйственного ведения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Кабинета Министров Республики Казахстан от 30 апреля 1993 года № 336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Казахского научно-исследовательского института научно-технической и конъюнктурно-коммерческой информации с вычислительным центром при Минэкономики Республики Казахстан в Казахский государственный научноисследовательский институт научно-технической информации при Министерстве науки и новых технологий Республики Казахстан" (САПП Республики Казахстан, 1993 г., № 14, ст. 173).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14 июня 1999 года № 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реорганизуемых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Акмолинский областной межотраслевой центр г. Астана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Актюбинский областной межотраслевой центр                 г.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Атырауский областной межотраслевой центр                 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Восточно-Казахстанский областной                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межотраслевой центр научно-технической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Жамбылский областной межотраслевой центр                   г.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Жезказганский областной межотраслевой                  г.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Карагандинский областной межотраслевой           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Костанайский областной межотраслевой                   г.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Кокшетауский областной межотраслевой                   г.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Кызылординский областной межотраслевой                г.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Павлодарский областной межотраслевой                  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Северо-Казахстанский областной                    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межотраслевой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Семипалатинский областной межотраслевой           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Западно-Казахстанский областной                   г.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межотраслевой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Южно-Казахстанский областной межотраслевой        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Актауское отделение КазгосИНТИ                    г.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14 июня 1999 года № 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Перечень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дочерних государственных предприятий на праве хозяйственного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ведения Республиканского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"Казахский государственный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институт научно-технической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Дочернее государственное предприятие         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"Акмолинский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Дочернее государственное предприятие                      г.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"Актауский межотраслевой территориальный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Дочернее государственное предприятие                      г.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"Актюбинский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Дочернее государственное предприятие                     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"Атырауский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 научно-технической информации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Дочернее государственное предприятие            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"Восточно-Казахстанский межотраслевой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территориальный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Дочернее государственное предприятие                        г.Тараз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"Жамбылский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Дочернее государственное предприятие                    г.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"Жезказганский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Дочернее государственное предприятие                      г. Уральск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"Западно-Казахстанский межотраслевой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территориальный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Дочернее государственное предприятие              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"Карагандинский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Дочернее государственное предприятие                    г. Костанай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"Костанайский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Дочернее государственное предприятие                    г. Кокшетау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"Кокшетауский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Дочернее государственное предприятие                    г.Кызылорда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"Кызылординский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Дочернее государственное предприятие                   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"Павлодарский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Дочернее государственное предприятие               г. Петропавловск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"Северо-Казахстанский межотраслевой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территориальный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Дочернее государственное предприятие               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"Семипалатинский межотраслевой территориальный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Дочернее государственное предприятие               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"Южно-Казахстанский межотраслевой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территориальный центр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информации"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