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490d" w14:textId="7574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4 декабря 1998 года № 1239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1999 года № 753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4 декабря 1998 года № 1239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P981239_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закрытого акционерного общества "Национальная морская судоходная компания "Казмортрансфлот"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после слов "в размере 4(четыре) млн. тенге" дополнить словами "из резерва Правительства Республики Казахстан в 1999 году".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даты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Д.Кушенова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Э.Жакупова)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