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6345e" w14:textId="62634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некоторых организаций в области ядерных технологий и атомной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июня 1999 года № 759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45 Гражданского кодекса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K941000_ </w:t>
      </w:r>
      <w:r>
        <w:rPr>
          <w:rFonts w:ascii="Times New Roman"/>
          <w:b w:val="false"/>
          <w:i w:val="false"/>
          <w:color w:val="000000"/>
          <w:sz w:val="28"/>
        </w:rPr>
        <w:t>и в целях реализации постановления Правительства Республики Казахстан от 25 декабря 1998 года № 1335 </w:t>
      </w:r>
      <w:r>
        <w:rPr>
          <w:rFonts w:ascii="Times New Roman"/>
          <w:b w:val="false"/>
          <w:i w:val="false"/>
          <w:color w:val="000000"/>
          <w:sz w:val="28"/>
        </w:rPr>
        <w:t xml:space="preserve">P981335_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учреждений- администраторов программ, финансируемых из государственного бюджета"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путем слияния учреждений согласно приложению 1 в Республиканское государственное предприятие "Национальный ядерный центр Республики Казахстан" на праве хозяйственного ведения (далее - Национальный ядерный центр).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Органом государственного управления, а также органом, осуществляющим по отношению к Национальному ядерному центру функции субъекта права государственной собственности, определить Министерство науки и высшего образования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Разрешить Национальному ядерному центру создать дочерние государственные предприятия согласно приложению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Определить, что основными задачами Национального ядерного центра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ликвидация (уничтожение, утилизация, захоронение) и переработка высвобождаемых военно-технических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транспортировка, переработка, захоронение и реализация урана и других делящихся материалов; изготовление и реализация продукции, содержащей радиоактивные вещества в количествах, превышающих норму, допустимую для их использования без необходимости применения специальных средств защиты;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изготовление и реализация медикаментов, лекарственных средств и лечебных препаратов;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осуществление хозяйственной деятельности в сфере атомной энергетики, пользования недрами на территории бывшего Семипалатинского испытательного полигона, где установлен специальный порядок хозяйствования;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осуществление хозяйственной деятельности в области энерго-, теплоснабжения с использованием атомной энергетики, которая требует прямого государственного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науки и высшего образования Республики Казахстан в установленном законодательством порядке утвердить устав Национального ядерного центра, а также обеспечить его государственную регистрацию.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Признать утратившими силу некоторые решения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согласно приложению 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Приложение 1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от 15 июня 1999 года № 759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Перечень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реорганизуемых учреждений Национального ядерного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центра Республики Казахстан Министерства науки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Академии наук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                     город Курчатов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"Национальный ядерный центр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                     город Курчатов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"Институт атомной энергии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Национального ядерного центра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                     город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"Алматинское отделение Института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атомной энергии Национального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ядерного центра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                     город Курчатов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"Институт радиационной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 экологии Национального ядерного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центра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                     город Курчатов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"Институт геофизических исследований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Национального ядерного центра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                     город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"Институт ядерной физики Национального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ядерного центра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                     город Курчатов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"Байкал" Национального ядерного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центра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Приложение 2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от 15 июня 1999 года № 759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Перечень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дочерних предприятий Республиканского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предприятия "Национальный ядерный центр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Казахстан" Министерства науки и высшего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Институт атомной энергии                   город Курчатов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Институт радиационной                      город Курчатов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безопасности и экологии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Институт геофизических                     город Курчатов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исследований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Институт ядерной физики                    город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Байкал                                     город Курчатов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Приложение 3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от 15 июня 1999 года  № 759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утративших силу некоторых решений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Постановление Кабинета Министров Республики Казахстан от 21 января 1993 года № 55 </w:t>
      </w:r>
      <w:r>
        <w:rPr>
          <w:rFonts w:ascii="Times New Roman"/>
          <w:b w:val="false"/>
          <w:i w:val="false"/>
          <w:color w:val="000000"/>
          <w:sz w:val="28"/>
        </w:rPr>
        <w:t xml:space="preserve">P930055_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обеспечению деятельности Национального ядерного центра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Постановление Кабинета Министров Республики Казахстан от 29 октября 1993 года № 1082 </w:t>
      </w:r>
      <w:r>
        <w:rPr>
          <w:rFonts w:ascii="Times New Roman"/>
          <w:b w:val="false"/>
          <w:i w:val="false"/>
          <w:color w:val="000000"/>
          <w:sz w:val="28"/>
        </w:rPr>
        <w:t xml:space="preserve">P931082_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организации институтов в составе Национального ядерного центра Республики Казахстан" (САПП Республики Казахстан, 1993 г., № 42, ст. 511)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Пункт 1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28 декабря 1996 г. № 1668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P961668_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в некоторые решения Правительства Республики Казахстан по вопросам деятельности национальных научных центров Республики Казахстан (САПП Республики Казахстан, 1996 г., № 53, ст. 511)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(Специалист: Кушенова Д.)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