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2cbc" w14:textId="61d2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ряда организаций, подведомственных Министерству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1999 года № 760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25 декабря 1998 года №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учреждений-администраторов программ, финансируемых из государственного бюджета"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путем слияния организации согласно приложению 1 в Республиканское государственное предприятие на праве хозяйственного ведения "Национальный центр по комплексной переработке минерального сырья Республики Казахстан" (далее - Национальный центр);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"Институт металлургии и обогащения Национального центра по комплексной переработке минерального сырья Республики Казахстан" путем преобразования в Республиканское государственное казенное предприятие "Институт металлургии и обогащения" (далее - Институт металлургии).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науки и высшего образования Республики Казахстан органом государственного управления, осуществляющим функции субъекта права государственной собственности по отношению к Национальному центру и Институту металлургии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Национальному центру создать дочерние государственные предприятия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основные направления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Национального центра: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технологий и оборудования для добычи, транспортировки, переработки и обеспечение захоронения урана и других делящихся материалов, а также изделий из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технологий и обеспечение утилизации, захоронения и переработки высвобождаемых военно-технических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технологий, изготовление и реализация лекарственных средств, лечебных препаратов и их ингредиентов;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Института металлургии: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научных, фундаментальных исследований в области металлургии черных, цветных, редких и благородных металлов.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Уполномоченному органу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и зарегистрировать уставы Национального центра и Института металлургии;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определить Национальному центру уставный капитал, и наделить Институт металлургии имуществом на праве оперативного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от 22 июля 1993 года № 642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P930642_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обеспечению деятельности Национального центра по комплексной переработке минерального сырья Республики Казахстан" (САПП Республики Казахстан, 1993 г., № 31, ст. 356);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декабря 1996 года № 1668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P961668_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некоторые решения Правительства Республики Казахстан по вопросам деятельности национальных научных центров Республики Казахстан" (САПП Республики Казахстан, 1996 г., № 53, ст. 511).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15 июня 1999 года № 760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организаций, реорганизуемых путем слияния в Республиканское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предприятие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"Национальный центр по комплексной переработке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минерального сырья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Национальный центр по комплексной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переработке минерального сырья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науки-Академии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                                               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Институт горного дела им. Д. Кунаева                    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Химико-металлургический институт                       г.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Восточный научно-исследовательский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горно-металлургический институт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цветных металлов                                г. Усть-Каменогорск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Государственное научно-производственное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объединение промышленной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"Казмеханобр"                                            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15 июня 1999 года № 760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дочерних государственных предприятий на праве хозяйственного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ведения Республиканского государственного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"Национальный центр по комплексной переработке минерального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сырья Республики Казахстан" Министерства науки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образования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Институт горного дела им. Д. Кунаева            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Химико-металлургический институт                  г.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Восточный научно-исследовательский            г. Усть-Каменогорск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горно-металлургический институт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цветных металлов "ВНИИ-цветмет"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Государственное научно-                    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производственное объединение промышленной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экологии "Казмеханобр"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(Специалист: Кушенова Д.)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