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fea2" w14:textId="6b1f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Кургальджинскому государственному природному заповеднику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1999 года № 767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ценных видов флоры и фауны Кургальджинского государственного природного заповедника и в соответствии с Указом Президента Республики Казахстан, имеющим силу Закона, от 22 декабря 1995 года № 2717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 (Ведомости Верховного Совета Республики Казахстан, 1995 г., № 24, ст. 159)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постоянное землепользование Кургальджинскому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природному заповеднику земельные участки общей площадью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15192 га из состава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специального земельного фонда Коргалжынского района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13045 га, в том числе сенокосов 88 га, пастбищ 12633 га и прочих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земель 324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Амангельдинского сельского округа Коргалжынского района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2147 га, в том числе пастбищ 2138 га и прочих земель 9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Кушенова Д.)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