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eb387" w14:textId="7eeb3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24 апреля 1999 года № 464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июня 1999 года N 770. Утратило силу - постановлением Правительства РК от 25 марта 2005 г. N 264 (P050264)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24 апреля 1999 года № 464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P990464_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новой модели формирования студенческого контингента государственных высших учебных заведений в Республике Казахстан"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 Финансирование Предприятия осуществлять в пределах средств, предусмотренных Министерству науки и высшего образования Республики Казахстан республиканским бюджетом на 1999 год по программе "Подготовка кадров в высших учебных заведениях на республиканском уровне";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пункта 10 после слова "нормативные" дополнить словом "правовые";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"Пралиев Серик Джайлауович слово "ответственный"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после слова "Комиссии" дополнить словом "ежегодно";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Срок полномочий Комиссии истекает после представления Правительству Республики Казахстан отчета об итогах завершения приема студентов в высшие учебные заведения на очередной учебный год".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