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2e91" w14:textId="5a42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средств физических лиц, привлекаемых Республиканским государственным предприятием почтовой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1999 года № 794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27 мая 1999 года № 661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стабилизации и финансовому оздоровлению почтовой отрасли Республики Казахстан", развития почтово- сберегательной системы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средства физических лиц, привлекаемые Республиканским государственным предприятием почтовой связи в качестве депозитов, размещаются исключительно на первичном и вторичном рынках государственных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заключить с Республиканским государственным предприятием почтовой связи договор на выполнение функций первичного дилера на рынке государственных ценных бумаг, без установления обязательного фиксированного объема приобретения государственных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Национальному Банку Республики Казахстан (по согласованию) заключить с Республиканским государственным предприятием почтовой связи договор об обслуживании операций с краткосрочными нотами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постановление Правительства Республики Казахстан от 13 ноября 1995 года № 1521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P951521_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преобразовании Государственной почты Министерства транспорта и коммуникаций Республики Казахстан в Республиканское государственное предприятие почтовой связи при Министерстве транспорта и коммуникаций Республики Казахстан" (САПП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1995 г., № 35, ст. 450) внести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первый пункта 3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Контроль за исполнением настоящего постановления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-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(Специалист: Кушенова Д.)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