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f1b3" w14:textId="080f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4 декабря 1998 года №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1999 года № 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4 
декабря 1998 года № 1242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P981242_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об организации 
общественных работ" (САПП Республики Казахстан, 1998 г., № 45, ст. 409) 
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об организации общественных работ, утвержденных указанным 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преамбуле и пункте 22 слова "государственную службу занятости","
государственной службы занятости" заменить соответственно словами 
"уполномоченный орган по вопросам занятости", "уполномоченного органа по 
вопросам занятости";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"по направлению государственной службы занятости" 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Оплачиваемые общественные работы организуются местными 
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Уполномоченный орган по вопросам занятости в установленном 
законодательством порядке размещает государственный заказ на оплачиваемые
общественные работы в организациях на договорной основе";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 Местные исполнительные органы разрабатывают и утверждают 
региональные программы занятости, включающие мероприятия по организации 
оплачиваемых общественных работ";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 изложить в следующей редакции: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"9. Направление безработных на общественные работы осуществляется 
уполномоченными органами по вопросам занятости";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12 слова "обязательном социальном и медицинском
страховании"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 Безработным, которым оказывается материальная помощь, 
направленным на общественные работы, прекращается выплата материальной 
помощи со дня начала работы.";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"14. Финансирование оплачиваемых общественных работ производится за 
счет средств организаций, в которых организуются эти работы, и частичной 
компенсации затрат по оплате труда из государственного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15 слово "программами" заменить словами "мероприятиями по 
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"Государственного фонда содействия занятости" заменить словами 
"государственного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"для незанятого населения оплата труда производится за счет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средств работодателя или средств местного бюджета" исключить;
     пункт 18 исключить;
     в пункте 21:
     слова "Государственная служба занятости при организации общественных
работ:" заменить словами "Уполномоченный орган по вопросам занятости:";
     дополнить подпунктом 2-1) следующего содержания:
     "2-1) представляет в центральный исполнительный орган отчет об 
исполнении государственного заказа на организацию общественных работ";
     2. Настоящее постановление вступает в силу со дня подписания.
     Премьер-Министр
     Республики Казахстан 
     (Специалист: Кушенова Д.)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