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0091" w14:textId="c0c0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марта 1998 года N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1999 года N 823. Утратило силу - постановлением Правительства РК от 7 августа 2000 г. N 1207 ~P001207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20 марта 1998 года № 237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составе Государственной межведомственной комиссии по радиочастотам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22 июня 1999 года № 823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Государственной межведомственной комиссии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радиочастотам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Буркитбаев Серик                  - Министр транспорта, коммуникаций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Минаварович                         туризма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Насиев Аскар Кайратович          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телекоммуникаций и почты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Нургожин Болат Искакович          - Начальник Управления контроля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связи Комитета транспортного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контроля Министерства транспорта,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коммуникаций и туризма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Орынбеков Мубарек Орынбекович     - Начальник Департамента связи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Начальник войск связи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штаба Вооруженных Сил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Солодилов Сергей Петрович         - заместитель начальника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штаба - Начальник войск связи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радиотехнического обеспечения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воздушной обороны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Шокаев Ерболат Ибраимович         - начальник Оперативно-технического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департамента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Асанов Кадыржан Нажентаевич       - заместитель Директора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правительственной связи при Комитете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Жанай Сейтжанович          - Директор Департамента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массовой информации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Бекеев Адлетбек Тулендинович      - и.о.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экологического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Министерства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охраны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Канешев Биржан Бисекенович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стратегического планирования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контроля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планированию и реформам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Молдабеков Мейрбек Молдабекович   - Директор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аэрокосмического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Министерства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Мартиросов Михаил Грантович       - начальник Управления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Шаншарбаева Мадина Жанатаевна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законодательства и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права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 Асет Маратович            - начальник Управления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анализа и мониторинга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Шаихова Асия Нагимзановна         - начальник Управления материального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производства Бюджетного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