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00a0" w14:textId="16f0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декабря 1998 года № 1335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1999 года № 834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от 29 апреля 1999 года № 519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P990519_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Правительства Республики Казахстан от 25 декабря 1998 года № 1334"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P981334_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декабря 1998 года №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учреждений-администраторов программ, финансируемых из государственного бюджета"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Перечне программ и подпрограмм, финансируемых из республиканского бюджета, администрируемых центральными исполнительными органами, утвержденным указанным постановлением, в программе 46 "Леса Казахстана" подпрограмме 31 слова "Лесоохранные учреждения" заменить словами "Наземная охрана лесов и животного мира";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Перечне учреждений, выполняющих республиканские программы, финансируемые из республиканского бюджета, а также подлежащих перерегистрации в соответствии с законодательством в государственные учреждения, утвержденном указанным постановлением, в разделе 8 Министерство сельского хозяйства Республики Казахстан", строку порядковый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19 "Лесоохранные учреждения",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Кушенова Д.)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