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7b40" w14:textId="8b67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туризма Министерства транспорта, коммуникаций и туризма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1999 года N 843 . Утратило силу - постановлением Правительства РК от 19 ноября 1999 г. N 1755.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19.11.1999 </w:t>
      </w:r>
      <w:r>
        <w:rPr>
          <w:rFonts w:ascii="Times New Roman"/>
          <w:b w:val="false"/>
          <w:i w:val="false"/>
          <w:color w:val="ff0000"/>
          <w:sz w:val="28"/>
        </w:rPr>
        <w:t>№ 1755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 апреля 1999 года № 355  </w:t>
      </w:r>
      <w:r>
        <w:rPr>
          <w:rFonts w:ascii="Times New Roman"/>
          <w:b w:val="false"/>
          <w:i w:val="false"/>
          <w:color w:val="000000"/>
          <w:sz w:val="28"/>
        </w:rPr>
        <w:t xml:space="preserve">P990355_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транспорта, коммуникаций и туризма Республики Казахстан" 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туризма Министерства транспорта, коммуникаций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 туризма Республики Казахстан;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туризма Министерства транспорта, коммуникаций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29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декабря 1995 года № 1894  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реализации постановления Президента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от 17 апреля 1995 года № 2201" (САПП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1995 г., № 41, ст. 515) следующие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лицензии на виды деятельности, подлежащие лицензированию,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28,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"Департамент туризма и спорта       туристическая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Министерства образования и          кроме деятельности, осуществляемой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культуры Республики Казахстан"      на территории г. Алматы"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исключить.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1999 года №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Комитете туризма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коммуникаций и туризма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Общие положения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туризма Министерства транспорта, коммуникаций и туризма Республики Казахстан (далее - Комитет) является ведомством в пределах компетенции Министерства транспорта, коммуникаций и туризма Республики Казахстан, осуществляющим специальные исполнительные и контрольно-надзорные функции, а также межотраслевую координацию в сфере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банках в соответствии с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проспект Абая, 49.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туризма Министерства транспорта, коммуникаций и туризма Республики Казахстан".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за счет ассигнований, предусмотренных в республиканском бюджете на содержание Министерства транспорта, коммуникаций и туризма Республики Казахстан на соответствующий год.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Основные задачи, функции и права Комитета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формировании и реализации государственной политики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 обобщение практики применения законодательства в сфере своей деятельности, разработка предложений по его совершенствованию, участие в подготовке законодательных и иных нормативных правовых актов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изучение, анализ и прогнозирование отечественного рынка услуг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создании и развитии материально-технической базы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подготовке специалистов для сферы туризма, повышении их деловой квалификации;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 проведение совместно с заинтересованными организациями исследований в сфере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основные направления государственной политики по развитию туризма, разрабатывает и осуществляет перспективные, текущие, целевые программы в области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координирует деятельность государственных органов и иных организаций по вопросам, относящимся к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формировании и реализации единой стратегии в привлечении инвестиций для создания инфраструктуры туризма, производства туристической продукции;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компетенции Министерства транспорта, коммуникаций и туризма Республики Казахстан осуществляет международные, межрегиональные и внутренние туристические связи;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подготовку предложений по совершенствованию законодательства республики по вопросам туризма, участвует в подготовке проектов и реализации международных и межрегиональных договоров межправительственных соглашений в области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подготовку и проведение республиканских выставок туристических товаров и услуг, определяет туристические организации для участия в международных выставках и ярмарках;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государственные стандарты обслуживания туристов;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функции, возложенные на него законодательством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Комитет имеет право в установленном законодательством порядке: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нормативные правовые акты;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государственных органов, иных организаций информацию, необходимую для выполнения своих функций;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развитии многосторонних международных туристических связей;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взаимодействие с туристическими организациями, а также координировать деятельность государственных органов и иных организаций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разработке и реализации программ развития туризма, вносить предложения по распределению средств республиканского бюджета, выделяемых на целевые программы и проекты, участвовать в контроле за их рациональным использованием;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утверждать и координировать программы переподготовки и повышения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квалификации кадров, методического обеспечения их деятельности,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симпозиумы, конференции, семинары, другие формы обучения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обмена опытом со специалистами по туризму;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международные, межрегиональные и республиканские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туристические мероприятия;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права, предусмотренные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Имущество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случаях и пределах, установленных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Организация деятельности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заместителя, назначаемого на должность и освобождаемого от должности Министром транспорта, коммуникаций и туризма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руководит работой Комитета и несет 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персональную ответственность за выполнение возложенных на Комитет задач и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издает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штатное расписание Комитета в пределах утвержденного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лимита штатной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Комитет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Реорганизация и ликвидация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Комитета осуществляется в соответствии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законодательством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1999 года № 843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Структура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Комитета туризма Министерства транспорта,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коммуникаций и туризма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Руководство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развития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организации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(Специалист: Кушенова Д.)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