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fd4e" w14:textId="ee9f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пенсионных активов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1999 года № 844. Утратило силу постановлением Правительства Республики Казахстан от 26 августа 2013 года № 848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инвестирования пенсионных активов накопительных пенсионных фондов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Национальной комиссии Республики Казахстан по ценным бумагам рассмотреть вопрос о разработке и утверждении по согласованию с Министерством труда и социальной защиты населения Республики Казахстан, Национальным Банком Республики Казахстан и Министерством финансов Республики Казахстан нормативного правового акта о порядке регулярной оценки пенсионных активов накопительных пенсионных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Министерству финансов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принять меры по оказанию содействия в обеспечении проведения рыночной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пенсионных активов накопительных пенсионных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привести свои акты в соответствие 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