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a969f" w14:textId="cea96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24 апреля 1999 года № 467 "О проведении в городе Алматы международного семинара (учений) по реагированию на землетрясения"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июня 1999 года № 865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постоянной готовности вертолетов Агентства Республики Казахстан по чрезвычайным ситуациям к спасательным операциям во время проведения учений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Дополнить пункт 2 постановления Правительства Республики Казахстан от 24 апреля 1999 года № 467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P990467_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проведении в городе Алматы международного семинара (учений) по реагированию на землетрясения" после слова "семинар" словами: "из которых: 3440,448 (три миллиона четыреста сорок тысяч четыреста сорок восемь) тенге использовать для проведения непосредственно учений, а 2059,552 (два миллиона пятьдесят девять тысяч пятьсот пятьдесят два) тенге для проведения регламентных работ по обслуживанию вертолетов, находящихся на балансе Агентства Республики Казахстан по чрезвычайным ситуациям".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Кушенова Д.С.)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