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ec66" w14:textId="d09e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1999 года № 902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ликвидации последствий стихийных бедствий, отмечавшихся в мае 1998 года в Казыгуртском районе Южно-Казахстанской области,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Выделить из резерва Правительства Республики Казахстан акиму Южно-Казахстанской области 10 (десять) млн.тенге на ликвидацию последствий чрезвычайных ситуаций, связанных с обильными осадками, солевыми потоками и оползневыми явлениями в Казыгуртском районе, а также для оказания помощи пострадавшему населению.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Пункт 1 - с изменениями, внесенными постановлением Правительства РК от 7.03.2000  </w:t>
      </w:r>
      <w:r>
        <w:rPr>
          <w:rFonts w:ascii="Times New Roman"/>
          <w:b w:val="false"/>
          <w:i w:val="false"/>
          <w:color w:val="000000"/>
          <w:sz w:val="28"/>
        </w:rPr>
        <w:t xml:space="preserve">N 364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Южно-Казахстанской области по итогам IV квартала 1999 года доложить Агентству Республики Казахстан по чрезвычайным ситуациям об объемах и стоимости выполненных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 обеспечить контроль за целевым использованием выделяемых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(Специалисты: Кушенова 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Жакупова Э.)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