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d907" w14:textId="36bd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июня 1999 года N 882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1999 года N 908. Утратило силу - постановлением Правительства РК от 20 мая 2004 г. N 565 (P040565)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июня 1999 года № 882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осуществления прав владения и пользования государственными пакетами акций и государственными долями участия в хозяйственных товариществах от имени государства"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"избрание совета директоров общества, определение его количественного состава и досрочное прекращение полномочий его членов;";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с учетом требований законодательства обеспечивать согласование с Комитетом вопросов избрания и досрочного прекращения полномочий первых руководителей (председателей правлений) акционерных обществ;"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даты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