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2096e" w14:textId="87209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отдельных вопросах Республиканского государственного предприятия "Информационно-вычислительный центр Агентства Республики Казахстан по статистике"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июля 1999 года № 910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технического и технологического функционирования единой информационно-вычислительной системы статистических органов страны на региональном уровне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Республиканскому государственному предприятию "Информационно-вычислительный центр Агентства Республики Казахстан по статистике" создать дочерние государственные предприятия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Республики Казахстан по статистике в установленном законодательством порядке принять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Приложение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к постановлению Правительства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от 1 июля 1999 года № 910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Перечень дочерних государственных предприятий, создаваемых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Республиканским государственным предприятием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"Информационно-вычислительный центр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Агентства Республики Казахстан по статистике"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Дочернее государственное предприятие "Вычислительный центр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статистике по Акмолинской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Дочернее государственное предприятие "Вычислительный центр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статистике по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Дочернее государственное предприятие "Вычислительный центр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статистике по Алматинской области"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Дочернее государственное предприятие "Вычислительный центр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статистике по Атырауской области"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Дочернее государственное предприятие "Вычислительный центр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статистике по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Дочернее государственное предприятие "Вычислительный центр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статистике по Жамбылской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Дочернее государственное предприятие "Вычислительный центр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статистике по Западно-Казахстанской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 Дочернее государственное предприятие "Вычислительный центр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статистике по Карагандинской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9. Дочернее государственное предприятие "Вычислительный центр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статистике по Кызылординской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10. Дочернее государственное предприятие "Вычислительный центр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статистике по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11.Дочернее государственное предприятие "Вычислительный центр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статистике по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12. Дочернее государственное предприятие "Вычислительный центр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статистике по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13. Дочернее государственное предприятие "Вычислительный центр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статистике по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14. Дочернее государственное предприятие "Вычислительный центр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статистике по Южно-Казахстанской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15. Дочернее государственное предприятие "Вычислительный центр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статистике города Астаны"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16. Дочернее государственное предприятие "Вычислительный центр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статистике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Кушенова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Жакупова Э.)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