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81c3" w14:textId="f648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привлечения прямых инвестиций в Республике Казахстан на период 1999-2000 годов и Плане мероприятий по реализации Программы привлечения прямых инвестиций в Республике Казахстан на период 1999-2000 годов</w:t>
      </w:r>
    </w:p>
    <w:p>
      <w:pPr>
        <w:spacing w:after="0"/>
        <w:ind w:left="0"/>
        <w:jc w:val="both"/>
      </w:pPr>
      <w:r>
        <w:rPr>
          <w:rFonts w:ascii="Times New Roman"/>
          <w:b w:val="false"/>
          <w:i w:val="false"/>
          <w:color w:val="000000"/>
          <w:sz w:val="28"/>
        </w:rPr>
        <w:t>Постановление Правительства Республики Казахстан от 1 июля 1999 года № 911</w:t>
      </w:r>
    </w:p>
    <w:p>
      <w:pPr>
        <w:spacing w:after="0"/>
        <w:ind w:left="0"/>
        <w:jc w:val="both"/>
      </w:pPr>
      <w:bookmarkStart w:name="z0" w:id="0"/>
      <w:r>
        <w:rPr>
          <w:rFonts w:ascii="Times New Roman"/>
          <w:b w:val="false"/>
          <w:i w:val="false"/>
          <w:color w:val="000000"/>
          <w:sz w:val="28"/>
        </w:rPr>
        <w:t>
      В соответствии с Посланием Президента Республики Казахстан народу Казахстана от 30 сентября 1998 года "О положении в стране и основных направлениях внутренней и внешней политики: демократизация общества, экономическая и политическая реформа в новом столетии" и постановлением Правительства Республики Казахстан от 19 февраля 1998 года № 119 </w:t>
      </w:r>
      <w:r>
        <w:rPr>
          <w:rFonts w:ascii="Times New Roman"/>
          <w:b w:val="false"/>
          <w:i w:val="false"/>
          <w:color w:val="000000"/>
          <w:sz w:val="28"/>
        </w:rPr>
        <w:t xml:space="preserve">P980119_ </w:t>
      </w:r>
      <w:r>
        <w:rPr>
          <w:rFonts w:ascii="Times New Roman"/>
          <w:b w:val="false"/>
          <w:i w:val="false"/>
          <w:color w:val="000000"/>
          <w:sz w:val="28"/>
        </w:rPr>
        <w:t xml:space="preserve">"О Плане мероприятий по реализации Программы действий Правительства Республики Казахстан на 1998-2000 годы", а также в целях осуществления инвестиционной политики в рамках Стратегии развития Казахстана до 2030 года Правительство Республики Казахстан постановляет: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Программу привлечения прямых инвестиций в Республике Казахстан на период 1999-2000 годов; </w:t>
      </w:r>
      <w:r>
        <w:br/>
      </w:r>
      <w:r>
        <w:rPr>
          <w:rFonts w:ascii="Times New Roman"/>
          <w:b w:val="false"/>
          <w:i w:val="false"/>
          <w:color w:val="000000"/>
          <w:sz w:val="28"/>
        </w:rPr>
        <w:t xml:space="preserve">
      2) План мероприятий по реализации Программы привлечения прямых инвестиций в Республике Казахстан на период 1999-2000 годов. </w:t>
      </w:r>
      <w:r>
        <w:br/>
      </w:r>
      <w:r>
        <w:rPr>
          <w:rFonts w:ascii="Times New Roman"/>
          <w:b w:val="false"/>
          <w:i w:val="false"/>
          <w:color w:val="000000"/>
          <w:sz w:val="28"/>
        </w:rPr>
        <w:t xml:space="preserve">
      2. Руководителям центральных и местных исполнительных органов обеспечить безусловную реализацию мероприятий, предусмотренных Программой привлечения прямых инвестиций в Республике Казахстан на период 1999-2000 годов (далее - Программа) и Планом мероприятий по реализации Программы привлечения прямых инвестиций в Республике Казахстан на период 1999-2000 годов (далее - План), и ежеквартально, не позднее 5-го числа месяца, следующего за отчетным кварталом, представлять информацию по их выполнению в Агентство Республики Казахстан по инвестициям. </w:t>
      </w:r>
      <w:r>
        <w:br/>
      </w:r>
      <w:r>
        <w:rPr>
          <w:rFonts w:ascii="Times New Roman"/>
          <w:b w:val="false"/>
          <w:i w:val="false"/>
          <w:color w:val="000000"/>
          <w:sz w:val="28"/>
        </w:rPr>
        <w:t xml:space="preserve">
      3. Координацию деятельности министерств и иных центральных и местных исполнительных органов Республики Казахстан по выполнению Программы и Плана, а также контроль за выполнением настоящего постановления возложить на Агентство Республики Казахстан по инвестициям. </w:t>
      </w:r>
      <w:r>
        <w:br/>
      </w:r>
      <w:r>
        <w:rPr>
          <w:rFonts w:ascii="Times New Roman"/>
          <w:b w:val="false"/>
          <w:i w:val="false"/>
          <w:color w:val="000000"/>
          <w:sz w:val="28"/>
        </w:rPr>
        <w:t xml:space="preserve">
      4.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1 июля 1999 года № 911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Программа привлечения прямых инвестиций </w:t>
      </w:r>
      <w:r>
        <w:br/>
      </w:r>
      <w:r>
        <w:rPr>
          <w:rFonts w:ascii="Times New Roman"/>
          <w:b w:val="false"/>
          <w:i w:val="false"/>
          <w:color w:val="000000"/>
          <w:sz w:val="28"/>
        </w:rPr>
        <w:t xml:space="preserve">
                в Республике Казахстан на период 1999-2000 гг.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момента создания в соответствии с Указом Президента Республики Казахстан от 8 ноября 1996 г. Государственного комитета Республики Казахстан по инвестициям (с 22 января 1999 г. - Агентство Республики Казахстан по инвестициям) инвестиционный климат в стране, по общим оценкам, претерпел изменения в положительную сторону, чему способствовали активная деятельность главы государства, его внимание к вопросам совершенствования деловой среды, сохранение благоприятной макроэкономической и социальнополитической ситуации, структурные реформы в экономике, последовательное обновление законодательства и т.д. Особое значение имело продолжение административной реформы, в рамках которой был создан специализированный орган, отвечающий за привлечение прямых инвестиций в приоритетные секторы экономики. </w:t>
      </w:r>
      <w:r>
        <w:br/>
      </w:r>
      <w:r>
        <w:rPr>
          <w:rFonts w:ascii="Times New Roman"/>
          <w:b w:val="false"/>
          <w:i w:val="false"/>
          <w:color w:val="000000"/>
          <w:sz w:val="28"/>
        </w:rPr>
        <w:t xml:space="preserve">
      По данным ЮНКТАД, Казахстан (наряду с Азербайджаном) получил более 4/5 всех прямых иностранных инвестиций (ПИИ), поступивших в Центральную Азию, намного опередив другие страны этого региона. В Центральной Азии пятый год подряд наблюдался рост ПИИ, и по объему ПИИ уже превзошел Западную Азию: соответственно 2,6 и 1,9 млрд. долл. США. </w:t>
      </w:r>
      <w:r>
        <w:br/>
      </w:r>
      <w:r>
        <w:rPr>
          <w:rFonts w:ascii="Times New Roman"/>
          <w:b w:val="false"/>
          <w:i w:val="false"/>
          <w:color w:val="000000"/>
          <w:sz w:val="28"/>
        </w:rPr>
        <w:t xml:space="preserve">
      Благодаря инвестиционной политике, направленной на привлечение прямых инвестиций и оказание им государственной поддержки, несколько активизировался приток капитала в ранее не столь привлекательные среди инвесторов отрасли национальной экономики. В это же время подписаны крупные контракты в нефтегазовом секторе, которому инвесторы традиционно отдают предпочтение для вложения инвестиции. </w:t>
      </w:r>
      <w:r>
        <w:br/>
      </w:r>
      <w:r>
        <w:rPr>
          <w:rFonts w:ascii="Times New Roman"/>
          <w:b w:val="false"/>
          <w:i w:val="false"/>
          <w:color w:val="000000"/>
          <w:sz w:val="28"/>
        </w:rPr>
        <w:t xml:space="preserve">
      Немалую роль в укреплении инвестиционной привлекательности страны сыграли мероприятия информационно-презентационного характера и создание механизмов интерактивного диалога между государством и инвесторами (Совет иностранных инвесторов при Президенте Республики Казахстан; регулярные встречи главы государства с ведущими инвесторами; круглые столы инвесторов, организуемые Госкоминвестом; Алматинский инвестиционный саммит и т.д.). </w:t>
      </w:r>
      <w:r>
        <w:br/>
      </w:r>
      <w:r>
        <w:rPr>
          <w:rFonts w:ascii="Times New Roman"/>
          <w:b w:val="false"/>
          <w:i w:val="false"/>
          <w:color w:val="000000"/>
          <w:sz w:val="28"/>
        </w:rPr>
        <w:t xml:space="preserve">
      Очевидно, что достигнутые позитивные тенденции могут быть сохранены и упрочены лишь при последовательном продолжении избранного курса, тем более, что общемировые инвестиционные процессы вследствие финансового кризиса в Азии, России и Бразилии приобретают неблагоприятную динамику, характеризующуюся ростом недоверия инвесторов к развивающимся рынкам, к которым по большинству показателей относится также Казахстан. </w:t>
      </w:r>
      <w:r>
        <w:br/>
      </w:r>
      <w:r>
        <w:rPr>
          <w:rFonts w:ascii="Times New Roman"/>
          <w:b w:val="false"/>
          <w:i w:val="false"/>
          <w:color w:val="000000"/>
          <w:sz w:val="28"/>
        </w:rPr>
        <w:t xml:space="preserve">
      Кроме того, сохраняется негативная тенденция ухудшения ценовой конъюнктуры на мировом рынке для основных экспортных позиций Казахстана. В качестве крайне отрицательного сценария нельзя исключать среднесрочного спада активности на мировом рынке нефти, что может негативно повлиять на темпах реализации проектов по освоению казахстанских месторождений углеводородного сырья и его транспортировке на внешние рынки сбыта. </w:t>
      </w:r>
      <w:r>
        <w:br/>
      </w:r>
      <w:r>
        <w:rPr>
          <w:rFonts w:ascii="Times New Roman"/>
          <w:b w:val="false"/>
          <w:i w:val="false"/>
          <w:color w:val="000000"/>
          <w:sz w:val="28"/>
        </w:rPr>
        <w:t xml:space="preserve">
      Последовательное осуществление одного из главных долгосрочных приоритетов Стратегии развития Казахстана до 2030 года, предусматривающего экономический рост на основе иностранных инвестиций и внутренних сбережений, диктуется, в первую очередь, факторами внутреннего развития, основными из которых по-прежнему остаются дефицит внутренних накоплений и низкие объемы капиталовложений в реальный сектор экономики. </w:t>
      </w:r>
      <w:r>
        <w:br/>
      </w:r>
      <w:r>
        <w:rPr>
          <w:rFonts w:ascii="Times New Roman"/>
          <w:b w:val="false"/>
          <w:i w:val="false"/>
          <w:color w:val="000000"/>
          <w:sz w:val="28"/>
        </w:rPr>
        <w:t xml:space="preserve">
      Серьезные бюджетные ограничения заставляют Правительство Республики Казахстан прежде всего решать краткосрочные фискальные задачи, порой в ущерб интересам стимулирования деловой и инвестиционной активности в стране и, следовательно, цели обеспечения устойчивых темпов экономического роста. </w:t>
      </w:r>
      <w:r>
        <w:br/>
      </w:r>
      <w:r>
        <w:rPr>
          <w:rFonts w:ascii="Times New Roman"/>
          <w:b w:val="false"/>
          <w:i w:val="false"/>
          <w:color w:val="000000"/>
          <w:sz w:val="28"/>
        </w:rPr>
        <w:t xml:space="preserve">
      В этих условиях государство обязано подать ясный сигнал иностранным и отечественным инвесторам о сохранении ориентации на обеспечение экономического роста и поощрение притока инвестиций, в том числе посредством повышения статуса и укрепления полномочий специализированного государственного органа, уполномоченного представлять Республику Казахстан перед инвесторами. </w:t>
      </w:r>
      <w:r>
        <w:br/>
      </w:r>
      <w:r>
        <w:rPr>
          <w:rFonts w:ascii="Times New Roman"/>
          <w:b w:val="false"/>
          <w:i w:val="false"/>
          <w:color w:val="000000"/>
          <w:sz w:val="28"/>
        </w:rPr>
        <w:t xml:space="preserve">
      В процессе продолжения экономических реформ большое значение приобретает совершенствование и последовательное осуществление государственной политики в области прямых инвестиций. Без существенных инвестиций на современном этапе развития невозможно обеспечить кардинальную модернизацию национальной экономики и достижение качественных перемен в ключевых отраслях и отдельных регионах страны. </w:t>
      </w:r>
      <w:r>
        <w:br/>
      </w:r>
      <w:r>
        <w:rPr>
          <w:rFonts w:ascii="Times New Roman"/>
          <w:b w:val="false"/>
          <w:i w:val="false"/>
          <w:color w:val="000000"/>
          <w:sz w:val="28"/>
        </w:rPr>
        <w:t xml:space="preserve">
      В современных условиях приток прямых инвестиций способствует организации производства новых товаров и услуг, предназначенных для насыщения внутреннего рынка, увеличению экспорта и сокращению импорта; созданию дополнительных рабочих мест; освоению новых технологий, передовой техники и ноу-хау; овладению передовыми методами маркетинга и менеджмента. Благодаря притоку капитала меняется отраслевая структура экономики, появляются новые производства и даже целые отрасли. Кроме того, расширяется налогооблагаемая база для пополнения государственного бюджета. </w:t>
      </w:r>
      <w:r>
        <w:br/>
      </w:r>
      <w:r>
        <w:rPr>
          <w:rFonts w:ascii="Times New Roman"/>
          <w:b w:val="false"/>
          <w:i w:val="false"/>
          <w:color w:val="000000"/>
          <w:sz w:val="28"/>
        </w:rPr>
        <w:t xml:space="preserve">
      Либеральная инвестиционная политика с ясными, эффективными и строго соблюдаемыми законами, исполняемыми беспристрастными государственными органами, является наиболее мощным стимулом к росту притока прямых инвестиций в развитие национальной экономики. </w:t>
      </w:r>
      <w:r>
        <w:br/>
      </w:r>
      <w:r>
        <w:rPr>
          <w:rFonts w:ascii="Times New Roman"/>
          <w:b w:val="false"/>
          <w:i w:val="false"/>
          <w:color w:val="000000"/>
          <w:sz w:val="28"/>
        </w:rPr>
        <w:t>
      В соответствии с Посланием Президента народу Казахстана от 30 сентября 1998 г., постановлением Правительства от 21 октября 1998 г. № 1075 </w:t>
      </w:r>
      <w:r>
        <w:rPr>
          <w:rFonts w:ascii="Times New Roman"/>
          <w:b w:val="false"/>
          <w:i w:val="false"/>
          <w:color w:val="000000"/>
          <w:sz w:val="28"/>
        </w:rPr>
        <w:t xml:space="preserve">P981075_ </w:t>
      </w:r>
      <w:r>
        <w:rPr>
          <w:rFonts w:ascii="Times New Roman"/>
          <w:b w:val="false"/>
          <w:i w:val="false"/>
          <w:color w:val="000000"/>
          <w:sz w:val="28"/>
        </w:rPr>
        <w:t>"О Плане мероприятий Правительства Республики Казахстан, высказанных в Послании народу Казахстана 30 сентября 1998 г." и постановлением Правительства от 19 февраля 1998 г. № 119 </w:t>
      </w:r>
      <w:r>
        <w:rPr>
          <w:rFonts w:ascii="Times New Roman"/>
          <w:b w:val="false"/>
          <w:i w:val="false"/>
          <w:color w:val="000000"/>
          <w:sz w:val="28"/>
        </w:rPr>
        <w:t xml:space="preserve">P980119_ </w:t>
      </w:r>
      <w:r>
        <w:rPr>
          <w:rFonts w:ascii="Times New Roman"/>
          <w:b w:val="false"/>
          <w:i w:val="false"/>
          <w:color w:val="000000"/>
          <w:sz w:val="28"/>
        </w:rPr>
        <w:t xml:space="preserve">"О Плане мероприятий по реализации Программы действий Правительства Республики Казахстан на 1998-2000 годы" разработана Программа привлечения прямых инвестиций в Республике Казахстан на период 1999-2000 гг. (далее - Программа).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Концептуальные основы политики привлечения </w:t>
      </w:r>
      <w:r>
        <w:br/>
      </w:r>
      <w:r>
        <w:rPr>
          <w:rFonts w:ascii="Times New Roman"/>
          <w:b w:val="false"/>
          <w:i w:val="false"/>
          <w:color w:val="000000"/>
          <w:sz w:val="28"/>
        </w:rPr>
        <w:t xml:space="preserve">
                               прямых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Основные принципы привлечения инвестиций </w:t>
      </w:r>
      <w:r>
        <w:br/>
      </w:r>
      <w:r>
        <w:rPr>
          <w:rFonts w:ascii="Times New Roman"/>
          <w:b w:val="false"/>
          <w:i w:val="false"/>
          <w:color w:val="000000"/>
          <w:sz w:val="28"/>
        </w:rPr>
        <w:t xml:space="preserve">
      Привлечение прямых инвестиций в Республике Казахстан должно быть основано на соблюдении следующих основных принципов инвестиционной политики государства. </w:t>
      </w:r>
      <w:r>
        <w:br/>
      </w:r>
      <w:r>
        <w:rPr>
          <w:rFonts w:ascii="Times New Roman"/>
          <w:b w:val="false"/>
          <w:i w:val="false"/>
          <w:color w:val="000000"/>
          <w:sz w:val="28"/>
        </w:rPr>
        <w:t xml:space="preserve">
      1. Стабильность и предсказуемость. Качество инвестиционного климата страны для многих инвесторов определяется в первую очередь не видами и размерами предоставляемых льгот и преференций (на практике они зачастую являются своего рода компенсацией за политические риски), а социальнополитической и макроэкономической стабильностью. Стабильность, предсказуемость и последовательность государственной политики создают наиболее благоприятные условия для разработки и реализации инвестиционных проектов. Как показывает международная практика, приток прямых инвестиций в развитие экономики нарастает постепенно, по мере сохранения и укрепления в стране стабильности, роста уровня предсказуемости и доверия инвесторов к государственной политике, создания благоприятных условий для инвестиционной деятельности. </w:t>
      </w:r>
      <w:r>
        <w:br/>
      </w:r>
      <w:r>
        <w:rPr>
          <w:rFonts w:ascii="Times New Roman"/>
          <w:b w:val="false"/>
          <w:i w:val="false"/>
          <w:color w:val="000000"/>
          <w:sz w:val="28"/>
        </w:rPr>
        <w:t xml:space="preserve">
      2. Отвечающие мировым стандартам четкие, прозрачные и однозначные правовые нормы, регулирующие инвестиционную деятельность. Инвестиционные "правила игры" должны быть ясными и понятными для всех инвесторов. Они должны исключать условия для бюрократизма и коррупции, а также возможности несправедливого получения льгот и преимуществ. Последовательная ликвидация всех барьеров, препятствующих инвестициям, развитию производства и торговли, является составной частью инвестиционной политики. </w:t>
      </w:r>
      <w:r>
        <w:br/>
      </w:r>
      <w:r>
        <w:rPr>
          <w:rFonts w:ascii="Times New Roman"/>
          <w:b w:val="false"/>
          <w:i w:val="false"/>
          <w:color w:val="000000"/>
          <w:sz w:val="28"/>
        </w:rPr>
        <w:t xml:space="preserve">
      3. Защита законных прав инвесторов. Необходимо обеспечить неукоснительное соблюдение и защиту прав инвесторов на всех уровнях власти. Любое ущемление прав инвесторов ведет к падению инвестиционного имиджа страны и уровня доверия к государственным органам. Ведущая роль в оказании помощи и содействия иностранным и отечественным инвесторам принадлежит Агентству Республики Казахстан по инвестициям, единственному государственному органу, уполномоченному представлять Республику Казахстан перед инвесторами. Важное значение имеет также защита прав и законных интересов инвесторов, действующих на внутреннем фондовом рынке, и соблюдение всеми его участниками действующего в стране законодательства. При этом особая роль принадлежит Национальной комиссии Республики Казахстан по ценным бумагам. </w:t>
      </w:r>
      <w:r>
        <w:br/>
      </w:r>
      <w:r>
        <w:rPr>
          <w:rFonts w:ascii="Times New Roman"/>
          <w:b w:val="false"/>
          <w:i w:val="false"/>
          <w:color w:val="000000"/>
          <w:sz w:val="28"/>
        </w:rPr>
        <w:t xml:space="preserve">
      4. Равные условия для деятельности иностранных и отечественных инвесторов, что предусмотрено действующим законодательством Республики Казахстан, но необходимо последовательное соблюдение этого принципа на практике всеми центральными и местными исполнительными органами. Не должно быть различий, преимуществ или предпочтений в пользу отдельных инвесторов, независимо от их страны происхождения. </w:t>
      </w:r>
      <w:r>
        <w:br/>
      </w:r>
      <w:r>
        <w:rPr>
          <w:rFonts w:ascii="Times New Roman"/>
          <w:b w:val="false"/>
          <w:i w:val="false"/>
          <w:color w:val="000000"/>
          <w:sz w:val="28"/>
        </w:rPr>
        <w:t xml:space="preserve">
      5. Соблюдение условий контрактов и международных соглашений повышает уровень доверия к Республике Казахстан и способствует росту притока прямых инвестиций. Любое необоснованное одностороннее нарушение контрактов или соглашений ведет к негативной реакции со стороны инвесторов. Как показывает опыт, первопричиной инвестиционных споров служит недостаточная проработка приватизационных контрактов с точки зрения антимонопольного законодательства и защиты национальных интересов Казахстана, а также предоставление инвесторами недостоверных сведений об организационных и финансовых возможностях. Основным путем предотвращения подобных конфликтов в будущем является более тщательная подготовка контрактов и соглашений с инвесторами. </w:t>
      </w:r>
      <w:r>
        <w:br/>
      </w:r>
      <w:r>
        <w:rPr>
          <w:rFonts w:ascii="Times New Roman"/>
          <w:b w:val="false"/>
          <w:i w:val="false"/>
          <w:color w:val="000000"/>
          <w:sz w:val="28"/>
        </w:rPr>
        <w:t xml:space="preserve">
      6. Прибыльность и результативность прямых инвестиций. Инвестор вправе рассчитывать на получение прибыли от вложения инвестиций в реализацию любого инвестиционного проекта, свободно репатриировать или реинвестировать ее в развитие казахстанской экономики. В свою очередь, Республика Казахстан заинтересована в организации новых предприятий, увеличении производства товаров и услуг, создании дополнительных рабочих мест, доступе к передовым технологиям, новой технике и ноу-хау, улучшении маркетинга и менеджмента, расширении налогооблагаемой базы. </w:t>
      </w:r>
      <w:r>
        <w:br/>
      </w:r>
      <w:r>
        <w:rPr>
          <w:rFonts w:ascii="Times New Roman"/>
          <w:b w:val="false"/>
          <w:i w:val="false"/>
          <w:color w:val="000000"/>
          <w:sz w:val="28"/>
        </w:rPr>
        <w:t xml:space="preserve">
      7. Стимулирование прямых инвестиций в приоритетные секторы экономики. Система льгот и преференции призвана поощрять вложение прямых инвестиций, прежде всего в развитие тех отраслей и регионов, от которых зависит модернизация национальной экономики, повышение эффективности ее функционирования и конкурентоспособности, а также решение важных проблем развития государства и общества. </w:t>
      </w:r>
      <w:r>
        <w:br/>
      </w:r>
      <w:r>
        <w:rPr>
          <w:rFonts w:ascii="Times New Roman"/>
          <w:b w:val="false"/>
          <w:i w:val="false"/>
          <w:color w:val="000000"/>
          <w:sz w:val="28"/>
        </w:rPr>
        <w:t xml:space="preserve">
      8. Обеспечение информационной прозрачности внутреннего фондового рынка и равных условий для деятельности на нем различных групп инвесторов. </w:t>
      </w:r>
      <w:r>
        <w:br/>
      </w:r>
      <w:r>
        <w:rPr>
          <w:rFonts w:ascii="Times New Roman"/>
          <w:b w:val="false"/>
          <w:i w:val="false"/>
          <w:color w:val="000000"/>
          <w:sz w:val="28"/>
        </w:rPr>
        <w:t xml:space="preserve">
      9. Сохранение окружающей среды. Прямые инвестиции, вкладываемые в недропользование и развитие производства товаров и услуг, не должны вести к нарушению сложившейся в стране экологической системы. Окружающая среда в Казахстане страдает повышенной уязвимостью. Поэтому неконтролируемая техногенная деятельность может нарушить хрупкое равновесие в природе. Особое значение имеет ограждение Казахстана от размещения инвесторами экологически "грязных" отраслей и производств.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Цель, задачи и приоритеты Программы </w:t>
      </w:r>
      <w:r>
        <w:br/>
      </w:r>
      <w:r>
        <w:rPr>
          <w:rFonts w:ascii="Times New Roman"/>
          <w:b w:val="false"/>
          <w:i w:val="false"/>
          <w:color w:val="000000"/>
          <w:sz w:val="28"/>
        </w:rPr>
        <w:t xml:space="preserve">
      Усиление конкуренции на мировом рынке прямых инвестиций, ограниченность бюджетных средств и организационных возможностей требуют правильного выбора цели, приоритетов, задач и методов реализации Программы привлечения прямых инвестиций в Республике Казахстан. </w:t>
      </w:r>
      <w:r>
        <w:br/>
      </w:r>
      <w:r>
        <w:rPr>
          <w:rFonts w:ascii="Times New Roman"/>
          <w:b w:val="false"/>
          <w:i w:val="false"/>
          <w:color w:val="000000"/>
          <w:sz w:val="28"/>
        </w:rPr>
        <w:t xml:space="preserve">
      Цель Программы состоит в формировании мощного притока прямых инвестиций в интересах обеспечения прогрессивных структурных сдвигов и модернизации казахстанской экономики, достижения устойчивых темпов экономического роста страны. </w:t>
      </w:r>
      <w:r>
        <w:br/>
      </w:r>
      <w:r>
        <w:rPr>
          <w:rFonts w:ascii="Times New Roman"/>
          <w:b w:val="false"/>
          <w:i w:val="false"/>
          <w:color w:val="000000"/>
          <w:sz w:val="28"/>
        </w:rPr>
        <w:t xml:space="preserve">
      Основными задачами Программы являются: </w:t>
      </w:r>
      <w:r>
        <w:br/>
      </w:r>
      <w:r>
        <w:rPr>
          <w:rFonts w:ascii="Times New Roman"/>
          <w:b w:val="false"/>
          <w:i w:val="false"/>
          <w:color w:val="000000"/>
          <w:sz w:val="28"/>
        </w:rPr>
        <w:t xml:space="preserve">
      улучшение общего инвестиционного климата; </w:t>
      </w:r>
      <w:r>
        <w:br/>
      </w:r>
      <w:r>
        <w:rPr>
          <w:rFonts w:ascii="Times New Roman"/>
          <w:b w:val="false"/>
          <w:i w:val="false"/>
          <w:color w:val="000000"/>
          <w:sz w:val="28"/>
        </w:rPr>
        <w:t xml:space="preserve">
      активизация привлечения новых инвестиций; </w:t>
      </w:r>
      <w:r>
        <w:br/>
      </w:r>
      <w:r>
        <w:rPr>
          <w:rFonts w:ascii="Times New Roman"/>
          <w:b w:val="false"/>
          <w:i w:val="false"/>
          <w:color w:val="000000"/>
          <w:sz w:val="28"/>
        </w:rPr>
        <w:t xml:space="preserve">
      совершенствование системы государственной поддержки инвестиции. </w:t>
      </w:r>
      <w:r>
        <w:br/>
      </w:r>
      <w:r>
        <w:rPr>
          <w:rFonts w:ascii="Times New Roman"/>
          <w:b w:val="false"/>
          <w:i w:val="false"/>
          <w:color w:val="000000"/>
          <w:sz w:val="28"/>
        </w:rPr>
        <w:t xml:space="preserve">
     В рамках каждой задачи выделяются свои приоритеты. </w:t>
      </w:r>
      <w:r>
        <w:br/>
      </w:r>
      <w:r>
        <w:rPr>
          <w:rFonts w:ascii="Times New Roman"/>
          <w:b w:val="false"/>
          <w:i w:val="false"/>
          <w:color w:val="000000"/>
          <w:sz w:val="28"/>
        </w:rPr>
        <w:t xml:space="preserve">
      Улучшение инвестиционного климата требует формирования такой деловой среды, чтобы стало выгодно вкладывать инвестиции в реальный сектор экономики не только иностранным, но и отечественным инвесторам, чтобы способствовало как притоку иностранного капитала, так и избежанию утечки за границу внутреннего капитала. Для этого представляется необходимым дальнейшее развитие нормативно-правовой базы, налогового и таможенного режимов, рынка рабочей силы, рынка земли и недвижимости, рынка транспортных и коммуникационных услуг, рынка банковских и финансовых услуг, рынка деловой информации, рынка социальных услуг, а также механизмов интерактивного диалога с инвесторами. Важным направлением инвестиционной политики государства должно стать развитие внутреннего фондового рынка, в особенности вторичного рынка ценных бумаг. Особое значение придается формированию системы оценки инвестиционного климата в Республике Казахстан, вызывающей доверие среди инвесторов и привлекающих их новыми инвестиционными возможностями. </w:t>
      </w:r>
      <w:r>
        <w:br/>
      </w:r>
      <w:r>
        <w:rPr>
          <w:rFonts w:ascii="Times New Roman"/>
          <w:b w:val="false"/>
          <w:i w:val="false"/>
          <w:color w:val="000000"/>
          <w:sz w:val="28"/>
        </w:rPr>
        <w:t xml:space="preserve">
      Активизация привлечения новых инвестиций предполагает переход к целевому применению мер по привлечению инвестиций, более активное использование двусторонних механизмов инвестиционного сотрудничества, усиление взаимодействия с международными финансовыми и экономическими организациями в целях содействия новым инвестициям, использование рекламно-информационных механизмов постоянного действия и активизации рекламно-информационной деятельности на внешних рынках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Совершенствование системы государственной поддержки прямых инвестиций будет направлено на улучшение законодательной базы государственной поддержки инвестиций, совершенствование системы фискальных стимулов прямых инвестиций, создание системы страхования государством инвестиционных рисков, установление ведущей роли государства в инвестировании средств в создание инфраструктуры, необходимой для реализации проектов, выполнение функций "омбудсмана" (1) и эффективное разрешение текущих проблем инвесторов. Одним из перспективных направлений должно стать совершенствование системы государственного регулирования отношений, складывающихся на рынке ценных бумаг. </w:t>
      </w:r>
      <w:r>
        <w:br/>
      </w:r>
      <w:r>
        <w:rPr>
          <w:rFonts w:ascii="Times New Roman"/>
          <w:b w:val="false"/>
          <w:i w:val="false"/>
          <w:color w:val="000000"/>
          <w:sz w:val="28"/>
        </w:rPr>
        <w:t xml:space="preserve">
      Примечание 1: Омбудсман - комиссия, осуществляющая контроль за соблюдением законных прав инвесторов и обладающая полномочиями для приостановления или отмены актов центральных и местных исполнительных органов в случаях нарушения законных прав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Улучшение общего инвестиционного климата </w:t>
      </w:r>
      <w:r>
        <w:br/>
      </w:r>
      <w:r>
        <w:rPr>
          <w:rFonts w:ascii="Times New Roman"/>
          <w:b w:val="false"/>
          <w:i w:val="false"/>
          <w:color w:val="000000"/>
          <w:sz w:val="28"/>
        </w:rPr>
        <w:t xml:space="preserve">
            2.1. Развитие нормативно-правовой базы </w:t>
      </w:r>
      <w:r>
        <w:br/>
      </w:r>
      <w:r>
        <w:rPr>
          <w:rFonts w:ascii="Times New Roman"/>
          <w:b w:val="false"/>
          <w:i w:val="false"/>
          <w:color w:val="000000"/>
          <w:sz w:val="28"/>
        </w:rPr>
        <w:t xml:space="preserve">
      Состояние дел. С момента провозглашения в 1991 году государственной независимости в Казахстане создан прочный фундамент правовой базы, необходимый для бизнеса и инвестиции. В его основании находятся конституционные принципы и нормы, предусматривающие равную защиту государственной и частной собственности, право каждого на свободу предпринимательской деятельности, свободное использование своего имущества для любой законной предпринимательской деятельности. </w:t>
      </w:r>
      <w:r>
        <w:br/>
      </w:r>
      <w:r>
        <w:rPr>
          <w:rFonts w:ascii="Times New Roman"/>
          <w:b w:val="false"/>
          <w:i w:val="false"/>
          <w:color w:val="000000"/>
          <w:sz w:val="28"/>
        </w:rPr>
        <w:t xml:space="preserve">
      В условиях становления собственного государства и перехода к рыночной экономике многочисленные поправки в национальное законодательство страны во многих случаях направлены на улучшение правовой среды для инвестиционной деятельности и формирование эффективной системы государственного регулирования. </w:t>
      </w:r>
      <w:r>
        <w:br/>
      </w:r>
      <w:r>
        <w:rPr>
          <w:rFonts w:ascii="Times New Roman"/>
          <w:b w:val="false"/>
          <w:i w:val="false"/>
          <w:color w:val="000000"/>
          <w:sz w:val="28"/>
        </w:rPr>
        <w:t xml:space="preserve">
      Серьезной проблемой также становится несоблюдение, игнорирование и даже нарушение правовых норм, установленных действующим законодательством страны, в особенности на уровне местных органов власти. </w:t>
      </w:r>
      <w:r>
        <w:br/>
      </w:r>
      <w:r>
        <w:rPr>
          <w:rFonts w:ascii="Times New Roman"/>
          <w:b w:val="false"/>
          <w:i w:val="false"/>
          <w:color w:val="000000"/>
          <w:sz w:val="28"/>
        </w:rPr>
        <w:t xml:space="preserve">
      Судебная система Казахстана вызывает довольно низкий уровень доверия среди инвесторов, которые для решения спорных вопросов предпочитают обращаться к международным арбитражным органам. Так, в 1998 году иностранные инвесторы столкнулись на территории республики с рядом конфликтных ситуаций, негативно повлиявших на инвестиционный имидж Казахстана. В большинстве подобных случаев для их разрешения они обратились в судебные органы, находящиеся за пределами страны. </w:t>
      </w:r>
      <w:r>
        <w:br/>
      </w:r>
      <w:r>
        <w:rPr>
          <w:rFonts w:ascii="Times New Roman"/>
          <w:b w:val="false"/>
          <w:i w:val="false"/>
          <w:color w:val="000000"/>
          <w:sz w:val="28"/>
        </w:rPr>
        <w:t xml:space="preserve">
      Цель. Повышение уровня качества принимаемых законодательных актов и обеспечение их неукоснительного исполнения на всей территории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Основные мероприятия. На рассмотрении Парламента страны в настоящее время находится Особенная часть Гражданского кодекса, с принятием которой будет завершен процесс формирования правовой основы для ведения и регулирования товарно-денежных и иных имущественных отношений при сохранении равенства всех участников. </w:t>
      </w:r>
      <w:r>
        <w:br/>
      </w:r>
      <w:r>
        <w:rPr>
          <w:rFonts w:ascii="Times New Roman"/>
          <w:b w:val="false"/>
          <w:i w:val="false"/>
          <w:color w:val="000000"/>
          <w:sz w:val="28"/>
        </w:rPr>
        <w:t xml:space="preserve">
      Предстоит провести работу по сокращению видов предпринимательской деятельности, подлежащих лицензированию; упрощению процедур получения лицензии, виз и других согласительных и разрешительных документов, регистрации недвижимости и отвода земли, системы регистрации иностранных граждан. </w:t>
      </w:r>
      <w:r>
        <w:br/>
      </w:r>
      <w:r>
        <w:rPr>
          <w:rFonts w:ascii="Times New Roman"/>
          <w:b w:val="false"/>
          <w:i w:val="false"/>
          <w:color w:val="000000"/>
          <w:sz w:val="28"/>
        </w:rPr>
        <w:t xml:space="preserve">
      Предстоит обеспечить транспарентность законотворческого процесса для сообщества отечественных и иностранных инвесторов. В этой связи представляется необходимым проекты законодательных и нормативных правовых актов, непосредственно затрагивающие законные права и интересы инвесторов, в обязательном порядке согласовывать с Агентством Республики Казахстан по инвестициям, который будет их рассматривать, с привлечением мнения самих инвесторов через различные механизмы интерактивного диалога с ними. </w:t>
      </w:r>
      <w:r>
        <w:br/>
      </w:r>
      <w:r>
        <w:rPr>
          <w:rFonts w:ascii="Times New Roman"/>
          <w:b w:val="false"/>
          <w:i w:val="false"/>
          <w:color w:val="000000"/>
          <w:sz w:val="28"/>
        </w:rPr>
        <w:t xml:space="preserve">
      Большое значение для повышения деловой и инвестиционной активности в стране приобретает практическое соблюдение правовых норм действующего законодательства. В этих целях необходима дальнейшая реализация в центральных и местных исполнительных органах специальных учебных программ, направленных на повышение юридических знаний у государственных служащих, а также систематическое проведение их аттестации на знание основ законодательства Республики Казахстан. </w:t>
      </w:r>
      <w:r>
        <w:br/>
      </w:r>
      <w:r>
        <w:rPr>
          <w:rFonts w:ascii="Times New Roman"/>
          <w:b w:val="false"/>
          <w:i w:val="false"/>
          <w:color w:val="000000"/>
          <w:sz w:val="28"/>
        </w:rPr>
        <w:t xml:space="preserve">
      Предстоит продолжить реформу судебной системы, направленной на обеспечение цивилизованного разрешения экономических и инвестиционных споров. </w:t>
      </w:r>
      <w:r>
        <w:br/>
      </w:r>
      <w:r>
        <w:rPr>
          <w:rFonts w:ascii="Times New Roman"/>
          <w:b w:val="false"/>
          <w:i w:val="false"/>
          <w:color w:val="000000"/>
          <w:sz w:val="28"/>
        </w:rPr>
        <w:t xml:space="preserve">
      Необходимо обеспечить взаимодействие с международными арбитражными организациями, решениям которых доверяют большинство иностранных инвесторов. В частности, с Международным центром по урегулированию инвестиционных споров, созданным в соответствии с Конвенцией ИКСИД, ЮНСИТРАЛ, Арбитражным институтом Торговой палаты в Стокгольме и другими. </w:t>
      </w:r>
      <w:r>
        <w:br/>
      </w:r>
      <w:r>
        <w:rPr>
          <w:rFonts w:ascii="Times New Roman"/>
          <w:b w:val="false"/>
          <w:i w:val="false"/>
          <w:color w:val="000000"/>
          <w:sz w:val="28"/>
        </w:rPr>
        <w:t xml:space="preserve">
      Особое внимание требуется уделить обучению казахстанских судей международному праву в области разрешения инвестиционных споров и повышению их квалификации путем организации их стажировки в международных арбитражных организациях. </w:t>
      </w:r>
      <w:r>
        <w:br/>
      </w:r>
      <w:r>
        <w:rPr>
          <w:rFonts w:ascii="Times New Roman"/>
          <w:b w:val="false"/>
          <w:i w:val="false"/>
          <w:color w:val="000000"/>
          <w:sz w:val="28"/>
        </w:rPr>
        <w:t xml:space="preserve">
      Агентство Республики Казахстан по инвестициям продолжит оказание содействия инвесторам в разрешении споров в досудебном порядке, поскольку судебные разбирательства нежелательны как для инвестора, так и для Республики Казахстан. </w:t>
      </w:r>
      <w:r>
        <w:br/>
      </w:r>
      <w:r>
        <w:rPr>
          <w:rFonts w:ascii="Times New Roman"/>
          <w:b w:val="false"/>
          <w:i w:val="false"/>
          <w:color w:val="000000"/>
          <w:sz w:val="28"/>
        </w:rPr>
        <w:t xml:space="preserve">
      Наряду с антимонопольным законодательством необходимо развитие законодательства о защите прав потребителей, патентах, о передаче технологий в части введения системы правового контроля против ограничительной деловой практики транснациональных корпораций, типичными приемами которой являются отказ от продажи, неоправданное повышение или фиксирование цен, обусловленные продажи, тайный сговор торговцев, дискриминация в отношении покупателей, установление ограничений, нарушающих права лицензиара, ограничения экспорта, ограничения объема и структуры выпускаемой по лицензии продукции, неоправданно длительные сроки контрактов и завышенные ставки лицензионного вознаграждения. </w:t>
      </w:r>
      <w:r>
        <w:br/>
      </w:r>
      <w:r>
        <w:rPr>
          <w:rFonts w:ascii="Times New Roman"/>
          <w:b w:val="false"/>
          <w:i w:val="false"/>
          <w:color w:val="000000"/>
          <w:sz w:val="28"/>
        </w:rPr>
        <w:t xml:space="preserve">
      В целях исключения разночтения одних и тех же правовых норм, с чем зачастую сталкиваются многие иностранные и отечественные инвесторы, целесообразно право официального толкования всех законов в законодательном порядке закрепить за Конституционным Советом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Развитие налогового и таможенного режимов </w:t>
      </w:r>
      <w:r>
        <w:br/>
      </w:r>
      <w:r>
        <w:rPr>
          <w:rFonts w:ascii="Times New Roman"/>
          <w:b w:val="false"/>
          <w:i w:val="false"/>
          <w:color w:val="000000"/>
          <w:sz w:val="28"/>
        </w:rPr>
        <w:t>
      Сноска. Пункт 2.2 - с изменениями, внесенными постановлением Правительства РК от 19 июня 2000 года N 921 </w:t>
      </w:r>
      <w:r>
        <w:rPr>
          <w:rFonts w:ascii="Times New Roman"/>
          <w:b w:val="false"/>
          <w:i w:val="false"/>
          <w:color w:val="000000"/>
          <w:sz w:val="28"/>
        </w:rPr>
        <w:t xml:space="preserve">P000921_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Состояние дел. Налоговый режим является одним из ключевых компонентов инвестиционного климата любого государства. Казахстан одним из первых среди стран СНГ принял Указ Президента Республики Казахстан, имеющий силу Закона,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(далее - Указ о налогах), принятый 24 апреля 1995 года. В нем установлены налоги и другие обязательные платежи в республиканский и местные бюджеты. </w:t>
      </w:r>
      <w:r>
        <w:br/>
      </w:r>
      <w:r>
        <w:rPr>
          <w:rFonts w:ascii="Times New Roman"/>
          <w:b w:val="false"/>
          <w:i w:val="false"/>
          <w:color w:val="000000"/>
          <w:sz w:val="28"/>
        </w:rPr>
        <w:t xml:space="preserve">
      Налоговые ставки, принятые в Казахстане, являются умеренными и находятся в пределах, встречающихся во многих других странах мира. Указ о налогах регулирует все налоговые отношения в стране, в том числе для инвесторов и недропользователей. </w:t>
      </w:r>
      <w:r>
        <w:br/>
      </w:r>
      <w:r>
        <w:rPr>
          <w:rFonts w:ascii="Times New Roman"/>
          <w:b w:val="false"/>
          <w:i w:val="false"/>
          <w:color w:val="000000"/>
          <w:sz w:val="28"/>
        </w:rPr>
        <w:t>
      Большинство поправок, внесенных в Указ о налогах за прошедший период, были направлены на совершенствование его отдельных положений. В 1997 году в соответствии с принятым Законом Республики Казахстан </w:t>
      </w:r>
      <w:r>
        <w:rPr>
          <w:rFonts w:ascii="Times New Roman"/>
          <w:b w:val="false"/>
          <w:i w:val="false"/>
          <w:color w:val="000000"/>
          <w:sz w:val="28"/>
        </w:rPr>
        <w:t xml:space="preserve">Z970075_ </w:t>
      </w:r>
      <w:r>
        <w:rPr>
          <w:rFonts w:ascii="Times New Roman"/>
          <w:b w:val="false"/>
          <w:i w:val="false"/>
          <w:color w:val="000000"/>
          <w:sz w:val="28"/>
        </w:rPr>
        <w:t xml:space="preserve">"О государственной поддержке прямых инвестиций" в Указ о налогах были включены налоговые льготы для прямых инвестиций в приоритетные секторы экономики. </w:t>
      </w:r>
      <w:r>
        <w:br/>
      </w:r>
      <w:r>
        <w:rPr>
          <w:rFonts w:ascii="Times New Roman"/>
          <w:b w:val="false"/>
          <w:i w:val="false"/>
          <w:color w:val="000000"/>
          <w:sz w:val="28"/>
        </w:rPr>
        <w:t xml:space="preserve">
      В качестве одних из основных проблем, сдерживающих развитие инвестиционной деятельности в стране, многие инвесторы выделяют налог на добавленную стоимость (далее - НДС), проблемы взаимодействия с налоговыми органами, малоопытность их сотрудников в применении на практике положений межправительственных соглашений об избежании двойного налогообложения. Попытки получения зачета по НДС оказываются трудновыполнимыми и не стоят затраченных усилий, в результате чего налоговые соглашения теряют свое значение для иностранных инвесторов. </w:t>
      </w:r>
      <w:r>
        <w:br/>
      </w:r>
      <w:r>
        <w:rPr>
          <w:rFonts w:ascii="Times New Roman"/>
          <w:b w:val="false"/>
          <w:i w:val="false"/>
          <w:color w:val="000000"/>
          <w:sz w:val="28"/>
        </w:rPr>
        <w:t>
      Указ Президента Республики Казахстан, имеющий силу Закона,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(далее - Указ о таможенном деле), принятый 20 июля 1995 г. способствовал улучшению организации таможенного дела в стране. В 1997 году в соответствии с Законом Республики Казахстан "О государственной поддержке прямых инвестиций" в Указ о таможенном деле включены положения, предусматривающие полное или частичное обложение таможенными пошлинами импорта оборудования, сырья и материалов, необходимых для реализации инвестиционных проектов в приоритетных секторах экономики. </w:t>
      </w:r>
      <w:r>
        <w:br/>
      </w:r>
      <w:r>
        <w:rPr>
          <w:rFonts w:ascii="Times New Roman"/>
          <w:b w:val="false"/>
          <w:i w:val="false"/>
          <w:color w:val="000000"/>
          <w:sz w:val="28"/>
        </w:rPr>
        <w:t xml:space="preserve">
      Однако, многие инвесторы сталкиваются с проблемами прохождения таможенных процедур. Зачастую они несут серьезные незапланированные затраты средств и времени из-за складов временного хранения, куда таможенные органы вынуждают выгружать и загружать поступивший товар. Дополнительные проблемы возникают у инвесторов также с таможенной классификацией. </w:t>
      </w:r>
      <w:r>
        <w:br/>
      </w:r>
      <w:r>
        <w:rPr>
          <w:rFonts w:ascii="Times New Roman"/>
          <w:b w:val="false"/>
          <w:i w:val="false"/>
          <w:color w:val="000000"/>
          <w:sz w:val="28"/>
        </w:rPr>
        <w:t xml:space="preserve">
      Цель. Дальнейшее совершенствование налоговой и таможенной системы путем упрощения применяемых процедур и внесения прозрачности в деятельности налоговых и таможенных органов. </w:t>
      </w:r>
      <w:r>
        <w:br/>
      </w:r>
      <w:r>
        <w:rPr>
          <w:rFonts w:ascii="Times New Roman"/>
          <w:b w:val="false"/>
          <w:i w:val="false"/>
          <w:color w:val="000000"/>
          <w:sz w:val="28"/>
        </w:rPr>
        <w:t xml:space="preserve">
      Основные мероприятия. Предстоит упростить и усовершенствовать национальную систему налогообложения. Преобразования должны обеспечить капиталу возможность беспрепятственного перетекания в сферы, гарантирующие максимальную отдачу, улучшение порядка начисления и возмещения НДС, а также системы налогового администрирования. При достижении согласия с Российской Федерацией по применению международных принципов начисления и уплаты НДС по месту назначения, целесообразно пересмотреть основную ставку этого налога в сторону понижения. </w:t>
      </w:r>
      <w:r>
        <w:br/>
      </w:r>
      <w:r>
        <w:rPr>
          <w:rFonts w:ascii="Times New Roman"/>
          <w:b w:val="false"/>
          <w:i w:val="false"/>
          <w:color w:val="000000"/>
          <w:sz w:val="28"/>
        </w:rPr>
        <w:t xml:space="preserve">
      Предстоит пересмотреть все нормативные документы по налогообложению, в том числе инструктивные указания, в целях введения однозначного толкования налогового законодательства. Большое значение будет придаваться выпуску необходимых инструкций по правилам заполнения налоговых форм и деклараций, проведению разъяснительной работы среди иностранных и отечественных инвесторов по вопросам налогообложения, обеспечению доступности инструктивных указаний по налогообложению. </w:t>
      </w:r>
      <w:r>
        <w:br/>
      </w:r>
      <w:r>
        <w:rPr>
          <w:rFonts w:ascii="Times New Roman"/>
          <w:b w:val="false"/>
          <w:i w:val="false"/>
          <w:color w:val="000000"/>
          <w:sz w:val="28"/>
        </w:rPr>
        <w:t xml:space="preserve">
      Предстоит обеспечить соблюдение всех условий межправительственных соглашений об избежании двойного налогообложения, для чего потребуется специальная образовательная программа по международному налоговому праву с вовлечением государственных служащих различных государственных органов, непосредственно участвующих в заключении и реализации международных налоговых соглашений. </w:t>
      </w:r>
      <w:r>
        <w:br/>
      </w:r>
      <w:r>
        <w:rPr>
          <w:rFonts w:ascii="Times New Roman"/>
          <w:b w:val="false"/>
          <w:i w:val="false"/>
          <w:color w:val="000000"/>
          <w:sz w:val="28"/>
        </w:rPr>
        <w:t xml:space="preserve">
      Необходимо внедрение в практику налоговых омбудсменов, в обязанности которых входит защита интересов налогоплательщиков и рассмотрение их жалоб и вопросов. Они будут вправе направлять директивы в налоговые органы, а также предпринимать или отзывать определенные действия в целях защиты законных интересов налогоплательщиков. </w:t>
      </w:r>
      <w:r>
        <w:br/>
      </w:r>
      <w:r>
        <w:rPr>
          <w:rFonts w:ascii="Times New Roman"/>
          <w:b w:val="false"/>
          <w:i w:val="false"/>
          <w:color w:val="000000"/>
          <w:sz w:val="28"/>
        </w:rPr>
        <w:t xml:space="preserve">
      Вопросы улучшения налогового администрирования разрешимы при условии работы в системе налоговой службы высококвалифицированных специалистов. В этой связи необходимо повысить образовательные и профессиональные требования при наборе на работу в налоговые органы с организацией последующего обучения основам бизнеса, инвестиций и получения доходов в рыночной экономике. Этот процесс может быть существенно облегчен путем проведения программ по стажировке сотрудников в налоговых службах развитых стран. Для привлечения в налоговые органы опытных, компетентных и профессиональных специалистов необходимо установление в этих органах более высоких окладов и создание различных дополнительных стимулов. </w:t>
      </w:r>
      <w:r>
        <w:br/>
      </w:r>
      <w:r>
        <w:rPr>
          <w:rFonts w:ascii="Times New Roman"/>
          <w:b w:val="false"/>
          <w:i w:val="false"/>
          <w:color w:val="000000"/>
          <w:sz w:val="28"/>
        </w:rPr>
        <w:t xml:space="preserve">
      Арбитражные суды должны стать доступными для разрешения любых спорных ситуаций в налоговой сфере. При этом необходимо обеспечить повышение уровня квалификации судей. </w:t>
      </w:r>
      <w:r>
        <w:br/>
      </w:r>
      <w:r>
        <w:rPr>
          <w:rFonts w:ascii="Times New Roman"/>
          <w:b w:val="false"/>
          <w:i w:val="false"/>
          <w:color w:val="000000"/>
          <w:sz w:val="28"/>
        </w:rPr>
        <w:t xml:space="preserve">
      Требуется разработка программы улучшения деятельности таможенных органов, включая введение конкретных сроков проведения таможенной очистки, организацию четкой системы сквозного контроля внутри таможенной службы, установление общепринятых стандартов работы для служащих таможенных органов, разработку и принятие действенной системы оплаты труда и мер наказания за нарушение работниками стандартов работы, введение ответственности таможенных органов за убытки, понесенные инвестором вследствие задержки грузов на таможне без достаточных оснований. </w:t>
      </w:r>
      <w:r>
        <w:br/>
      </w:r>
      <w:r>
        <w:rPr>
          <w:rFonts w:ascii="Times New Roman"/>
          <w:b w:val="false"/>
          <w:i w:val="false"/>
          <w:color w:val="000000"/>
          <w:sz w:val="28"/>
        </w:rPr>
        <w:t xml:space="preserve">
      Для повышения выгодности вложения инвестиций в развитие </w:t>
      </w:r>
      <w:r>
        <w:br/>
      </w:r>
      <w:r>
        <w:rPr>
          <w:rFonts w:ascii="Times New Roman"/>
          <w:b w:val="false"/>
          <w:i w:val="false"/>
          <w:color w:val="000000"/>
          <w:sz w:val="28"/>
        </w:rPr>
        <w:t xml:space="preserve">
      экспортного производства товаров и услуг на территории Казахстана особое значение приобретает устранение торговой дискриминации на внешних рынках и применение общепринятой правовой базы для защиты казахстанского экспорта за рубежом. Рассчитывая на привлечение Всемирной торговой организации (ВТО) к разрешению конфликтных ситуаций при экспорте казахстанских товаров, нельзя забывать, что жесткие правила поведения, действующие для стран-членов этой организации, будут в обязательном порядке распространены и на регулирование импорта, существенно ограничив возможности применения средств таможенно- тарифного регулирования для защиты внутреннего рынка от наплыва зарубежных товаров. Вступив в ВТО, Казахстан в течение некоторого срока, продолжительность которого будет определена в ходе переговоров, должен будет привести механизмы импортного контроля, включая уровни ставок таможенного тарифа, в соответствие с критериями ВТО. Поэтому поспешное вступление Казахстана в ВТО чревато серьезными последствиями для экономики страны и деятельности инвесторов на внутреннем рынке. В этой связи Агентство Республики Казахстан по инвестициям с участием Министерства энергетики, индустрии и торговли Республики Казахстан намерено в 1999 году провести опрос среди инвесторов по вопросам национальных таможенных тарифов.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Развитие рынка рабочей силы </w:t>
      </w:r>
      <w:r>
        <w:br/>
      </w:r>
      <w:r>
        <w:rPr>
          <w:rFonts w:ascii="Times New Roman"/>
          <w:b w:val="false"/>
          <w:i w:val="false"/>
          <w:color w:val="000000"/>
          <w:sz w:val="28"/>
        </w:rPr>
        <w:t xml:space="preserve">
      Состояние дел. Рынок рабочей силы в Казахстане по количественным и качественным показателям является вполне привлекательным для инвесторов. Трудовые ресурсы Казахстана выделяются сравнительно высоким по мировым стандартам уровнем грамотности населения, высокой занятостью женщин, рациональным распределением занятых по секторам экономики. Основным преимуществом Казахстана как региона приложения прямых инвестиций является большая доля квалифицированной рабочей силы в сочетании со сравнительно низкой ее стоимостью. </w:t>
      </w:r>
      <w:r>
        <w:br/>
      </w:r>
      <w:r>
        <w:rPr>
          <w:rFonts w:ascii="Times New Roman"/>
          <w:b w:val="false"/>
          <w:i w:val="false"/>
          <w:color w:val="000000"/>
          <w:sz w:val="28"/>
        </w:rPr>
        <w:t>
      Принятый в 1998 году новый Закон Республики Казахстан </w:t>
      </w:r>
      <w:r>
        <w:rPr>
          <w:rFonts w:ascii="Times New Roman"/>
          <w:b w:val="false"/>
          <w:i w:val="false"/>
          <w:color w:val="000000"/>
          <w:sz w:val="28"/>
        </w:rPr>
        <w:t xml:space="preserve">Z980341_ </w:t>
      </w:r>
      <w:r>
        <w:rPr>
          <w:rFonts w:ascii="Times New Roman"/>
          <w:b w:val="false"/>
          <w:i w:val="false"/>
          <w:color w:val="000000"/>
          <w:sz w:val="28"/>
        </w:rPr>
        <w:t xml:space="preserve">"О занятости населения" устанавливает направления государственной политики в сфере занятости; регулирует деятельность, связанную с ввозом иностранной рабочей силы, определяет формы участия работодателей в реализации государственной политики занятости, их обязанности и права. </w:t>
      </w:r>
      <w:r>
        <w:br/>
      </w:r>
      <w:r>
        <w:rPr>
          <w:rFonts w:ascii="Times New Roman"/>
          <w:b w:val="false"/>
          <w:i w:val="false"/>
          <w:color w:val="000000"/>
          <w:sz w:val="28"/>
        </w:rPr>
        <w:t xml:space="preserve">
      Вместе с тем, для дальнейшего сохранения уровня квалификации казахстанских специалистов необходимо решение проблем специального среднего и высшего образования. </w:t>
      </w:r>
      <w:r>
        <w:br/>
      </w:r>
      <w:r>
        <w:rPr>
          <w:rFonts w:ascii="Times New Roman"/>
          <w:b w:val="false"/>
          <w:i w:val="false"/>
          <w:color w:val="000000"/>
          <w:sz w:val="28"/>
        </w:rPr>
        <w:t xml:space="preserve">
      Цель. Создание благоприятных возможностей для формирования инвесторами квалифицированного персонала из местных и иностранных специалистов для реализации инвестиционных проектов. </w:t>
      </w:r>
      <w:r>
        <w:br/>
      </w:r>
      <w:r>
        <w:rPr>
          <w:rFonts w:ascii="Times New Roman"/>
          <w:b w:val="false"/>
          <w:i w:val="false"/>
          <w:color w:val="000000"/>
          <w:sz w:val="28"/>
        </w:rPr>
        <w:t xml:space="preserve">
      Основные мероприятия. Предстоит принять новое законодательство о труде с учетом требований рыночной экономики, регулирующее трудовые отношения между работником и работодателем. </w:t>
      </w:r>
      <w:r>
        <w:br/>
      </w:r>
      <w:r>
        <w:rPr>
          <w:rFonts w:ascii="Times New Roman"/>
          <w:b w:val="false"/>
          <w:i w:val="false"/>
          <w:color w:val="000000"/>
          <w:sz w:val="28"/>
        </w:rPr>
        <w:t xml:space="preserve">
      Необходимо уменьшить бюрократический контроль и упростить процесс оформления инвесторами документов по найму работников с учетом требований трудового законодательства Республики Казахстан и международных соглашений. </w:t>
      </w:r>
      <w:r>
        <w:br/>
      </w:r>
      <w:r>
        <w:rPr>
          <w:rFonts w:ascii="Times New Roman"/>
          <w:b w:val="false"/>
          <w:i w:val="false"/>
          <w:color w:val="000000"/>
          <w:sz w:val="28"/>
        </w:rPr>
        <w:t xml:space="preserve">
      Ввоз иностранной рабочей силы в Казахстан не должен создавать препятствий для полноценного использования местной рабочей силы, для чего будут установлены квоты на привлечение иностранных граждан, нанимаемых работодателями за пределами Республики Казахстан, для работы на территории страны. Квоты в целом и по группам профессий будут устанавливаться Правительством Республики Казахстан. Работодатели будут гарантировать вывоз иностранной рабочей силы по истечении сроков контрактов путем внесения гарантийных и залоговых взносов, порядок, условия и размеры их выплат будут установлены Правительством Республики Казахстан. </w:t>
      </w:r>
      <w:r>
        <w:br/>
      </w:r>
      <w:r>
        <w:rPr>
          <w:rFonts w:ascii="Times New Roman"/>
          <w:b w:val="false"/>
          <w:i w:val="false"/>
          <w:color w:val="000000"/>
          <w:sz w:val="28"/>
        </w:rPr>
        <w:t xml:space="preserve">
      Предстоит разграничить понятия "лицензии на привлечение иностранной рабочей силы" как вида деятельности и "индивидуальные разрешения на работу конкретного иностранного работника". </w:t>
      </w:r>
      <w:r>
        <w:br/>
      </w:r>
      <w:r>
        <w:rPr>
          <w:rFonts w:ascii="Times New Roman"/>
          <w:b w:val="false"/>
          <w:i w:val="false"/>
          <w:color w:val="000000"/>
          <w:sz w:val="28"/>
        </w:rPr>
        <w:t xml:space="preserve">
      Предстоит пересмотреть перечень документов, предъявляемых для оформления лицензий с целью упрощения документального обеспечения и придания прозрачности процессу лицензирования. Необходима организация обучения и проведение инструктажа работников, занимающихся выдачей лицензий на предмет однозначной интерпретации нормативных правовых актов, совершенствования процедур и сокращения сроков оформления лицензий. Будет увеличен размер компенсационного взноса за ввоз малоквалифицированной рабочей силы с параллельным снижением в случаях приглашения специалистов высокой квалификации. Предстоит отказаться от взносов в случае приглашения работников, найм которых в Казахстане затруднен. Существенное понижение компенсационных взносов будет предназначено для компаний, активно участвующих в подготовке и переподготовке местных кадров с последующим их трудоустройством на своих предприятиях. </w:t>
      </w:r>
      <w:r>
        <w:br/>
      </w:r>
      <w:r>
        <w:rPr>
          <w:rFonts w:ascii="Times New Roman"/>
          <w:b w:val="false"/>
          <w:i w:val="false"/>
          <w:color w:val="000000"/>
          <w:sz w:val="28"/>
        </w:rPr>
        <w:t xml:space="preserve">
      В 1999 году намечается принять постановление Правительства Республики Казахстан о лицензировании деятельности, связанной с привлечением иностранной рабочей силы, а также вывозом рабочей силы из Республики Казахстан за границу. </w:t>
      </w:r>
      <w:r>
        <w:br/>
      </w:r>
      <w:r>
        <w:rPr>
          <w:rFonts w:ascii="Times New Roman"/>
          <w:b w:val="false"/>
          <w:i w:val="false"/>
          <w:color w:val="000000"/>
          <w:sz w:val="28"/>
        </w:rPr>
        <w:t xml:space="preserve">
      Национальная экономика нуждается не только в увеличении объема инвестиций и сбережений, но и в более образованных работниках. Инвестиции только в физический капитал не обеспечат быстрый рост: любая экономика нуждается в квалифицированных специалистах. По оценкам американских экономистов, расходы на образование и повышение квалификации занятых возвращаются в виде 10-15% годового дохода с учетом инфляции.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Предполагается введение инвесторской визы, которая будет выдаваться главам иностранных фирм, компаний, представительств и руководящему звену (члены правления и советов директоров, генеральные менеджеры). Представители иностранной рабочей силы, для привлечения которой в Республику Казахстан, требуется соответствующая лицензия, не рассматриваются в качестве кандидатов на получение инвесторской визы. Одним из основных условий получения данной визы будет наличие подтверждения Агентства Республики Казахстан по инвестициям о вложенных инвестициях в основной капитал. Иностранные компании, совместные предприятия и частные предприниматели, не заключавшие контрактов с Агентством по инвестициям, будут представлять документально подтверждающие свидетельства о вложенных инвестициях. Владельцы инвесторской визы будут иметь право на упрощенный порядок прохождения паспортного и таможенного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Развитие рынка земли и недвижимости </w:t>
      </w:r>
      <w:r>
        <w:br/>
      </w:r>
      <w:r>
        <w:rPr>
          <w:rFonts w:ascii="Times New Roman"/>
          <w:b w:val="false"/>
          <w:i w:val="false"/>
          <w:color w:val="000000"/>
          <w:sz w:val="28"/>
        </w:rPr>
        <w:t xml:space="preserve">
      Состояние дел. С 1994 г. в Казахстане возрождается профессиональная оценочная деятельность. В настоящее время оценкой имущества занимаются организации, находящиеся в подчинении ряда государственных органов. Каждая из них производит оценку по своим собственным нормативам, в результате чего недвижимость может оцениваться по-разному. В 1997 г. возникла Казахстанская ассоциация оценщиков, в состав которой вошло более 200 государственных и независимых экспертов. </w:t>
      </w:r>
      <w:r>
        <w:br/>
      </w:r>
      <w:r>
        <w:rPr>
          <w:rFonts w:ascii="Times New Roman"/>
          <w:b w:val="false"/>
          <w:i w:val="false"/>
          <w:color w:val="000000"/>
          <w:sz w:val="28"/>
        </w:rPr>
        <w:t xml:space="preserve">
      В Республике Казахстан недостаточно развит рынок земли и недвижимости, что во многом обусловлено сохранением государственной собственности на землю. Вместе с тем, это сдерживает развитие залоговых отношений. Наиболее ценный залог в условиях рыночной экономики, каковым является земля, до сих пор активно не используется хозяйствующими субъектами для привлечения дополнительных инвестиций и реализации собственных проектов. </w:t>
      </w:r>
      <w:r>
        <w:br/>
      </w:r>
      <w:r>
        <w:rPr>
          <w:rFonts w:ascii="Times New Roman"/>
          <w:b w:val="false"/>
          <w:i w:val="false"/>
          <w:color w:val="000000"/>
          <w:sz w:val="28"/>
        </w:rPr>
        <w:t xml:space="preserve">
      Цель. Развитие рынка земли и недвижимости. </w:t>
      </w:r>
      <w:r>
        <w:br/>
      </w:r>
      <w:r>
        <w:rPr>
          <w:rFonts w:ascii="Times New Roman"/>
          <w:b w:val="false"/>
          <w:i w:val="false"/>
          <w:color w:val="000000"/>
          <w:sz w:val="28"/>
        </w:rPr>
        <w:t xml:space="preserve">
      Основные мероприятия. Назрела необходимость проведения рыночной оценки недр, земельных участков, интеллектуальной и других видов собственности. Однако, для этого требуется прежде всего совершенствование и развитие правовой базы с участием Казахстанской ассоциацией оценщиков. В частности, предстоит принять Закон об оценочной деятельности в Республике Казахстан, а также национальные стандарты оценки различного вида имущества, методические указания, проекты которых в настоящее время находятся на рассмотрении Правительства. </w:t>
      </w:r>
      <w:r>
        <w:br/>
      </w:r>
      <w:r>
        <w:rPr>
          <w:rFonts w:ascii="Times New Roman"/>
          <w:b w:val="false"/>
          <w:i w:val="false"/>
          <w:color w:val="000000"/>
          <w:sz w:val="28"/>
        </w:rPr>
        <w:t xml:space="preserve">
      Необходимо законодательное решение о введении права частной собственности на землю, включая право передачи земельного участка в залог.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Предстоит развитие банками второго уровня механизма залоговых отношений, в том числе с землей и объектами недвижимости. </w:t>
      </w:r>
      <w:r>
        <w:br/>
      </w:r>
      <w:r>
        <w:rPr>
          <w:rFonts w:ascii="Times New Roman"/>
          <w:b w:val="false"/>
          <w:i w:val="false"/>
          <w:color w:val="000000"/>
          <w:sz w:val="28"/>
        </w:rPr>
        <w:t xml:space="preserve">
      Необходимо создание системы обучения фермеров, компаний и других организаций способам использования залогового имущества и земли для финансирования инвестиционных проектов.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Развитие рынка транспортных и коммуникационных услуг </w:t>
      </w:r>
      <w:r>
        <w:br/>
      </w:r>
      <w:r>
        <w:rPr>
          <w:rFonts w:ascii="Times New Roman"/>
          <w:b w:val="false"/>
          <w:i w:val="false"/>
          <w:color w:val="000000"/>
          <w:sz w:val="28"/>
        </w:rPr>
        <w:t xml:space="preserve">
      Состояние дел. Большая протяженность территории Казахстана придает особое значение развитию рынка транспортных и коммуникационных услуг, предназначенных для инвесторов. Транзитное расположение республики между Европой и Азией создает уникальные возможности для значительного сокращения издержек инвесторов при международных перевозках товаров, комплектующих изделий и сырья. Преимуществами морского вида транспорта инвесторы могут воспользоваться в Прикаспийском регионе, где в 1999 году завершается реконструкция Актауского морского порта. Исключительно важную роль в Казахстане играют железнодорожные и автомобильные дороги. </w:t>
      </w:r>
      <w:r>
        <w:br/>
      </w:r>
      <w:r>
        <w:rPr>
          <w:rFonts w:ascii="Times New Roman"/>
          <w:b w:val="false"/>
          <w:i w:val="false"/>
          <w:color w:val="000000"/>
          <w:sz w:val="28"/>
        </w:rPr>
        <w:t xml:space="preserve">
      Однако, качественные характеристики железнодорожной и автодорожной сети в настоящее время не отвечают современным международным требованиям: очень мало скоростных автомагистралей, а железные дороги требуют реконструкции. Перегруженность телефонной сети, слабое развитие телексной и факсимильной связи, устаревшее оборудование создают дополнительные трудности и проблемы для ведения инвестиционной деятельности. </w:t>
      </w:r>
      <w:r>
        <w:br/>
      </w:r>
      <w:r>
        <w:rPr>
          <w:rFonts w:ascii="Times New Roman"/>
          <w:b w:val="false"/>
          <w:i w:val="false"/>
          <w:color w:val="000000"/>
          <w:sz w:val="28"/>
        </w:rPr>
        <w:t xml:space="preserve">
      Цель. Предоставление иностранным и отечественным инвесторам полного и качественного набора транспортных и коммуникационных услуг в соответствии с международными стандартами. </w:t>
      </w:r>
      <w:r>
        <w:br/>
      </w:r>
      <w:r>
        <w:rPr>
          <w:rFonts w:ascii="Times New Roman"/>
          <w:b w:val="false"/>
          <w:i w:val="false"/>
          <w:color w:val="000000"/>
          <w:sz w:val="28"/>
        </w:rPr>
        <w:t xml:space="preserve">
      Основные мероприятия. Министерство транспорта, коммуникаций и туризма Республики Казахстан и местные исполнительные органы совместно с Агентством Республики Казахстан по инвестициям примут меры по организации транспортных и коммуникационных услуг с учетом требований и запросов инвесторов. Помимо технологического переоснащения дорожного хозяйства необходима общая переориентация транспортных и коммуникационных сетей на Астану и направление Запад-Восток для более полного использования инвесторами транзитных возможностей Казахстана. Необходимо целенаправленное повышение уровня сервиса, более активное использование при обслуживании пассажиров наряду с государственным и русским языками английского и других иностранных языков, распространенных в международной деловой среде. Для этого потребуется специальные программы обучения сотрудников организаций, работающих на рынке транспортных и коммуникационных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Развитие рынка банковских и финансовых услуг </w:t>
      </w:r>
      <w:r>
        <w:br/>
      </w:r>
      <w:r>
        <w:rPr>
          <w:rFonts w:ascii="Times New Roman"/>
          <w:b w:val="false"/>
          <w:i w:val="false"/>
          <w:color w:val="000000"/>
          <w:sz w:val="28"/>
        </w:rPr>
        <w:t xml:space="preserve">
      Состояние дел. Банковская система Казахстана за последние годы в процессе реформирования постепенно переходит к международным стандартам банковского обслуживания. В настоящее время казахстанские банки осуществляют для своих клиентов расчетно-кассовое обслуживание, кредитование, различные международные операции, сделки с ценными бумагами, размещение депозитов, сейфовое хранение документов, наличных денег и ценностей и другие услуги. </w:t>
      </w:r>
      <w:r>
        <w:br/>
      </w:r>
      <w:r>
        <w:rPr>
          <w:rFonts w:ascii="Times New Roman"/>
          <w:b w:val="false"/>
          <w:i w:val="false"/>
          <w:color w:val="000000"/>
          <w:sz w:val="28"/>
        </w:rPr>
        <w:t xml:space="preserve">
      В 1997 г. в банковское законодательство внесены изменения, отменившие деление банков на депозитные и инвестиционные, в результате чего принята так называемая "германская модель" организации банков, когда они являются универсальными учреждениями. </w:t>
      </w:r>
      <w:r>
        <w:br/>
      </w:r>
      <w:r>
        <w:rPr>
          <w:rFonts w:ascii="Times New Roman"/>
          <w:b w:val="false"/>
          <w:i w:val="false"/>
          <w:color w:val="000000"/>
          <w:sz w:val="28"/>
        </w:rPr>
        <w:t xml:space="preserve">
      Ограниченность финансовых ресурсов не позволяют банкам второго уровня выдавать крупные и долгосрочные кредиты для инвестирования реальной экономики. И хотя ведущие банки предлагают широкий набор банковских услуг, ставки даже по кратко- и среднесрочным кредитам по-прежнему остаются слишком высокими для активизации инвестиционной деятельности. Поэтому наиболее предпочтительным при размещении активов остается вложение средств в государственные ценные бумаги и операции с иностранной валютой. Тем не менее, финансовая стабилизация и резкое снижение инфляции за последние годы позволили казахстанским банкам начать финансирование инвестиционных проектов. </w:t>
      </w:r>
      <w:r>
        <w:br/>
      </w:r>
      <w:r>
        <w:rPr>
          <w:rFonts w:ascii="Times New Roman"/>
          <w:b w:val="false"/>
          <w:i w:val="false"/>
          <w:color w:val="000000"/>
          <w:sz w:val="28"/>
        </w:rPr>
        <w:t xml:space="preserve">
      Для инвесторов нормальная система внешнего аудита финансовой отчетности является одним из ключевых факторов выбора направлений вложения инвестиций. В 1998 г. в Казахстане начали действовать новые стандарты бухгалтерского учета и аудита, соответствующие общепринятым международным стандартам. </w:t>
      </w:r>
      <w:r>
        <w:br/>
      </w:r>
      <w:r>
        <w:rPr>
          <w:rFonts w:ascii="Times New Roman"/>
          <w:b w:val="false"/>
          <w:i w:val="false"/>
          <w:color w:val="000000"/>
          <w:sz w:val="28"/>
        </w:rPr>
        <w:t xml:space="preserve">
      Цель. Предоставление инвесторам возможностей свободного получения необходимых банковских и финансовых услуг в соответствии с международными стандартами. </w:t>
      </w:r>
      <w:r>
        <w:br/>
      </w:r>
      <w:r>
        <w:rPr>
          <w:rFonts w:ascii="Times New Roman"/>
          <w:b w:val="false"/>
          <w:i w:val="false"/>
          <w:color w:val="000000"/>
          <w:sz w:val="28"/>
        </w:rPr>
        <w:t xml:space="preserve">
      Основные мероприятия. Предстоит дальнейшее реформирование банковской системы, достижение международных стандартов (Базельских норм) банками второй группы. Необходимо развитие корреспондентских и кредитных отношений, системы кредитных карточек, а также делового сотрудничества казахстанских банков с зарубежными банками и экспортно-страховыми агентствами (СОFАСЕ, НЕRМЕS, US ЕХIМ). </w:t>
      </w:r>
      <w:r>
        <w:br/>
      </w:r>
      <w:r>
        <w:rPr>
          <w:rFonts w:ascii="Times New Roman"/>
          <w:b w:val="false"/>
          <w:i w:val="false"/>
          <w:color w:val="000000"/>
          <w:sz w:val="28"/>
        </w:rPr>
        <w:t xml:space="preserve">
      Государству совместно с банковской системой предстоит создать эффективную систему поощрения и стимулирования накопления финансовых ресурсов, предназначенных для инвестирования производства товаров и услуг. При этом важно обеспечить реальную позитивную ставку банковского процента, сохранение предсказуемости обменного курса тенге, более высокую выгодность использования кредитных ресурсов в реальном секторе экономики в сравнении с осуществлением операций на рынке ценных бумаг и валютном рынке. </w:t>
      </w:r>
      <w:r>
        <w:br/>
      </w:r>
      <w:r>
        <w:rPr>
          <w:rFonts w:ascii="Times New Roman"/>
          <w:b w:val="false"/>
          <w:i w:val="false"/>
          <w:color w:val="000000"/>
          <w:sz w:val="28"/>
        </w:rPr>
        <w:t xml:space="preserve">
      Необходимо создание системы привлечения и активного вложения свободных капиталов населения, предприятий и организации в реализацию инвестиционных проектов с высоким уровнем надежности возврата средств через национальную банковскую систему. Для этого требуется высокоэффективная работа казахстанских банков на уровне международных стандартов, улучшение банковского менеджмента и качества оказываемых услуг, в особенности в области инвестиций, отказ от финансирования заведомо слабых проектов, поиск новых методов и способов стимулирования инвестиционных накоплений на банковских счетах. Без улучшения работы банков невозможно обеспечить высокий уровень доверия к банкам, а значит крупномасштабную мобилизацию внутренних инвестиционных ресурсов страны. </w:t>
      </w:r>
      <w:r>
        <w:br/>
      </w:r>
      <w:r>
        <w:rPr>
          <w:rFonts w:ascii="Times New Roman"/>
          <w:b w:val="false"/>
          <w:i w:val="false"/>
          <w:color w:val="000000"/>
          <w:sz w:val="28"/>
        </w:rPr>
        <w:t xml:space="preserve">
      В условиях низкой капитализации казахстанских банков одним из приемлемых путей развития проектного финансирования является предоставление кредитных ресурсов на синдицированной основе с разделением рисков с другими банками, включая зарубежные. Это позволит не только мобилизовать необходимый для реализации проекта объем инвестиционных ресурсов, но и обмениваться опытом и информацией. </w:t>
      </w:r>
      <w:r>
        <w:br/>
      </w:r>
      <w:r>
        <w:rPr>
          <w:rFonts w:ascii="Times New Roman"/>
          <w:b w:val="false"/>
          <w:i w:val="false"/>
          <w:color w:val="000000"/>
          <w:sz w:val="28"/>
        </w:rPr>
        <w:t xml:space="preserve">
      Предстоит обеспечить развитие инвестиционных банков, фондов и компаний; пенсионных фондов; страховых компаний в качестве финансовых институтов, аккумулирующих временно свободные денежные средства для последующего инвестирования их в развитие национальной экономики на гарантированных принципах возврата и получения доходов. </w:t>
      </w:r>
      <w:r>
        <w:br/>
      </w:r>
      <w:r>
        <w:rPr>
          <w:rFonts w:ascii="Times New Roman"/>
          <w:b w:val="false"/>
          <w:i w:val="false"/>
          <w:color w:val="000000"/>
          <w:sz w:val="28"/>
        </w:rPr>
        <w:t xml:space="preserve">
      Переливу временно свободных финансовых ресурсов в инвестирование быстрорастущих предприятий и их проектов будет способствовать развитие рынка корпоративных ценных бумаг с учетом международных требований. </w:t>
      </w:r>
      <w:r>
        <w:br/>
      </w:r>
      <w:r>
        <w:rPr>
          <w:rFonts w:ascii="Times New Roman"/>
          <w:b w:val="false"/>
          <w:i w:val="false"/>
          <w:color w:val="000000"/>
          <w:sz w:val="28"/>
        </w:rPr>
        <w:t xml:space="preserve">
      Для повышения уровня доверия населения к банкам второго уровня, стимулирования роста банковских вкладов и увеличения кредитных ресурсов, предназначенных для реализации инвестиционных проектов, представляется целесообразным разработка механизмов и способов организации страхования депозитов частных лиц, а также поднять планку, когда требуется предоставление банку налоговой декларации в случае размещения денег на банковском депозите. </w:t>
      </w:r>
      <w:r>
        <w:br/>
      </w:r>
      <w:r>
        <w:rPr>
          <w:rFonts w:ascii="Times New Roman"/>
          <w:b w:val="false"/>
          <w:i w:val="false"/>
          <w:color w:val="000000"/>
          <w:sz w:val="28"/>
        </w:rPr>
        <w:t>
      В целях повышения инвестиционной привлекательности казахстанской экономики, развития малого и среднего бизнеса, усиления авторитета банков среди вкладчиков необходимо разработать и внести изменения и дополнения в Указ Президента, имеющий силу Закона, </w:t>
      </w:r>
      <w:r>
        <w:rPr>
          <w:rFonts w:ascii="Times New Roman"/>
          <w:b w:val="false"/>
          <w:i w:val="false"/>
          <w:color w:val="000000"/>
          <w:sz w:val="28"/>
        </w:rPr>
        <w:t xml:space="preserve">Z952732_ </w:t>
      </w:r>
      <w:r>
        <w:rPr>
          <w:rFonts w:ascii="Times New Roman"/>
          <w:b w:val="false"/>
          <w:i w:val="false"/>
          <w:color w:val="000000"/>
          <w:sz w:val="28"/>
        </w:rPr>
        <w:t xml:space="preserve">"О бухгалтерском учете" с участием общественного объединения бухгалтеров Республики Казахстан, общественного Института профессиональных бухгалтеров и аудиторов и Палаты аудиторов Казахстана.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Развитие рынка деловой информации </w:t>
      </w:r>
      <w:r>
        <w:br/>
      </w:r>
      <w:r>
        <w:rPr>
          <w:rFonts w:ascii="Times New Roman"/>
          <w:b w:val="false"/>
          <w:i w:val="false"/>
          <w:color w:val="000000"/>
          <w:sz w:val="28"/>
        </w:rPr>
        <w:t xml:space="preserve">
      Состояние дел. Рынок деловой информации в Казахстане находится на начальной стадии формирования. В настоящее время недостаточно развиты услуги по предоставлении справочных, коммерческих, аналитических, статистических, прогнозных, социологических и иных информационных материалов по различным аспектам инвестиционной деятельности на территории республики. Зачастую иностранные и отечественные инвесторы сталкиваются с чрезмерной закрытостью деловой информации или существованием ограниченного доступа к ней. </w:t>
      </w:r>
      <w:r>
        <w:br/>
      </w:r>
      <w:r>
        <w:rPr>
          <w:rFonts w:ascii="Times New Roman"/>
          <w:b w:val="false"/>
          <w:i w:val="false"/>
          <w:color w:val="000000"/>
          <w:sz w:val="28"/>
        </w:rPr>
        <w:t xml:space="preserve">
      Цель. Создание конкурентного рынка деловой информации для получения инвесторами достоверных, оперативных и качественных данных об инвестиционных возможностях в Казахстане с учетом соблюдения требований национальной безопасности, сохранения государственных секретов и коммерческой тайны. </w:t>
      </w:r>
      <w:r>
        <w:br/>
      </w:r>
      <w:r>
        <w:rPr>
          <w:rFonts w:ascii="Times New Roman"/>
          <w:b w:val="false"/>
          <w:i w:val="false"/>
          <w:color w:val="000000"/>
          <w:sz w:val="28"/>
        </w:rPr>
        <w:t>
      Основные мероприятия. В соответствии с Законом </w:t>
      </w:r>
      <w:r>
        <w:rPr>
          <w:rFonts w:ascii="Times New Roman"/>
          <w:b w:val="false"/>
          <w:i w:val="false"/>
          <w:color w:val="000000"/>
          <w:sz w:val="28"/>
        </w:rPr>
        <w:t xml:space="preserve">Z949000_ </w:t>
      </w:r>
      <w:r>
        <w:rPr>
          <w:rFonts w:ascii="Times New Roman"/>
          <w:b w:val="false"/>
          <w:i w:val="false"/>
          <w:color w:val="000000"/>
          <w:sz w:val="28"/>
        </w:rPr>
        <w:t xml:space="preserve">"Об иностранных инвестициях" предстоит обеспечить доступность инвесторам всех нормативных актов, судебных решений, относящихся к иностранным инвестициям, а также информации о регистрации юридических лиц, об их уставах, о регистрации сделок с недвижимостью, о выданных лицензиях, за исключением информации, составляющей коммерческую тайну. </w:t>
      </w:r>
      <w:r>
        <w:br/>
      </w:r>
      <w:r>
        <w:rPr>
          <w:rFonts w:ascii="Times New Roman"/>
          <w:b w:val="false"/>
          <w:i w:val="false"/>
          <w:color w:val="000000"/>
          <w:sz w:val="28"/>
        </w:rPr>
        <w:t xml:space="preserve">
      Действующим научно-исследовательским, консалтинговым и иным посредническим организациям предстоит существенно повысить качество и надежность деловой информации, предоставляемой инвесторам с учетом их запросов. </w:t>
      </w:r>
      <w:r>
        <w:br/>
      </w:r>
      <w:r>
        <w:rPr>
          <w:rFonts w:ascii="Times New Roman"/>
          <w:b w:val="false"/>
          <w:i w:val="false"/>
          <w:color w:val="000000"/>
          <w:sz w:val="28"/>
        </w:rPr>
        <w:t xml:space="preserve">
      Центральные и местные исполнительные органы должны оказывать содействие становлению и развитию новых информационных бизнес-центров и исследовательских организаций на базе малых и средних предприятий, способных предоставлять инвесторам различные информационные услуги в соответствии с их запросами и требованиями. Это особенно важно в регионах, которые в наибольшей степени являются привлекательными для вложения инвестиций. Прежде всего к ним относятся специальные экономические зоны.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Большое значение для оперативного информационного обеспечения инвесторов о ситуации в стране и происходящих событиях приобретает обеспечение открытости и независимости средств массовой информации, развитие здоровой конкуренции между ними, использование новых информационных технологий и сетей, в т.ч. глобальной информационной сети "Интернет". </w:t>
      </w:r>
      <w:r>
        <w:br/>
      </w:r>
      <w:r>
        <w:rPr>
          <w:rFonts w:ascii="Times New Roman"/>
          <w:b w:val="false"/>
          <w:i w:val="false"/>
          <w:color w:val="000000"/>
          <w:sz w:val="28"/>
        </w:rPr>
        <w:t xml:space="preserve">
      При предоставлении инвесторам деловой информации необходимо более активное использование наряду с государственным и русским языками английского, немецкого, французского, японского и других иностранных языков с учетом национальной принадлежности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Развитие рынка социальных услуг </w:t>
      </w:r>
      <w:r>
        <w:br/>
      </w:r>
      <w:r>
        <w:rPr>
          <w:rFonts w:ascii="Times New Roman"/>
          <w:b w:val="false"/>
          <w:i w:val="false"/>
          <w:color w:val="000000"/>
          <w:sz w:val="28"/>
        </w:rPr>
        <w:t xml:space="preserve">
      Состояние дел. В настоящее время в Казахстане функционируют 365 отелей, из которых 28 отелей находятся в Алматы. В стране действуют свыше 400 туристических компаний, которые ежегодно предоставляют услуги в объеме порядка 40 млн. долл. При этом принятие зарубежных туристов составляет лишь 30% от общего объема туристических услуг, что объясняется недостаточным уровнем развития инфраструктуры туризма, отсутствием информации об объектах и их неподготовленностью для посещения. </w:t>
      </w:r>
      <w:r>
        <w:br/>
      </w:r>
      <w:r>
        <w:rPr>
          <w:rFonts w:ascii="Times New Roman"/>
          <w:b w:val="false"/>
          <w:i w:val="false"/>
          <w:color w:val="000000"/>
          <w:sz w:val="28"/>
        </w:rPr>
        <w:t xml:space="preserve">
      По данным статистики, в 1996 году в Казахстан прибыло 120 тыс. иностранцев, в т.ч. 13 тыс. туристов из дальнего зарубежья и 10,5 тыс. из СНГ. В 1997 году прибыло 285 тыс. иностранцев, из которых более 20 тыс. - туристы из дальнего зарубежья и свыше 7 тыс. из СНГ. Ожидается, что число иностранцев, посетивших республику в 1998 году, составит 300 тыс. человек, среди них туристов из дальнего зарубежья - 32 тыс., из СНГ - 6 тыс. </w:t>
      </w:r>
      <w:r>
        <w:br/>
      </w:r>
      <w:r>
        <w:rPr>
          <w:rFonts w:ascii="Times New Roman"/>
          <w:b w:val="false"/>
          <w:i w:val="false"/>
          <w:color w:val="000000"/>
          <w:sz w:val="28"/>
        </w:rPr>
        <w:t xml:space="preserve">
      В целом, рынок социальных услуг в Казахстане еще недостаточно развит и не отвечает международным требованиям. </w:t>
      </w:r>
      <w:r>
        <w:br/>
      </w:r>
      <w:r>
        <w:rPr>
          <w:rFonts w:ascii="Times New Roman"/>
          <w:b w:val="false"/>
          <w:i w:val="false"/>
          <w:color w:val="000000"/>
          <w:sz w:val="28"/>
        </w:rPr>
        <w:t xml:space="preserve">
      Цель. Развитие рынка социальных услуг для обеспечения высоких комфортных условий для жизнедеятельности инвесторов в Республике Казахстан и повышения уровня привлекательности страны своей самобытностью и достопримечательностями. </w:t>
      </w:r>
      <w:r>
        <w:br/>
      </w:r>
      <w:r>
        <w:rPr>
          <w:rFonts w:ascii="Times New Roman"/>
          <w:b w:val="false"/>
          <w:i w:val="false"/>
          <w:color w:val="000000"/>
          <w:sz w:val="28"/>
        </w:rPr>
        <w:t xml:space="preserve">
      Основные мероприятия. Предстоит оказать содействие дальнейшему развитию отелей международного класса в ряде регионов республики, представляющих наибольший интерес для вложения иностранных инвестиций. Прежде всего в Астане, Алматы, Западном Казахстане, Восточном Казахстане, а также в специальных экономических зонах. </w:t>
      </w:r>
      <w:r>
        <w:br/>
      </w:r>
      <w:r>
        <w:rPr>
          <w:rFonts w:ascii="Times New Roman"/>
          <w:b w:val="false"/>
          <w:i w:val="false"/>
          <w:color w:val="000000"/>
          <w:sz w:val="28"/>
        </w:rPr>
        <w:t xml:space="preserve">
      В интересах привлечения внимания инвесторов к Казахстану необходимо развитие здоровой конкуренции на рынке жилья, включая услуги гостиниц, аренду квартир, а также услуги по строительству, купле-продаже коттеджей и других жилых помещений. Предстоит развивать также детские дошкольные учреждения, средние и высшие учебные заведения на уровне международных стандартов. </w:t>
      </w:r>
      <w:r>
        <w:br/>
      </w:r>
      <w:r>
        <w:rPr>
          <w:rFonts w:ascii="Times New Roman"/>
          <w:b w:val="false"/>
          <w:i w:val="false"/>
          <w:color w:val="000000"/>
          <w:sz w:val="28"/>
        </w:rPr>
        <w:t xml:space="preserve">
      Особое значение для привлечения инвесторов имеет становление и развитие сферы досуга, индустрии разнообразных развлечений, международного туризма, охоты и рыболовства. Немаловажное значение имеет также проведение как внутри страны, так и за рубежом различных культурных, познавательных и иных мероприятий, позволяющих лучше понять историю, национальные традиции и особенности духовной культуры казахов и других народов, проживающих в Казахстане. Необходимо оказывать поддержку возрождению и развитию самобытных ремесел: кузнечное и кожевенное дело, изготовление национальных сувениров и др. </w:t>
      </w:r>
      <w:r>
        <w:br/>
      </w:r>
      <w:r>
        <w:rPr>
          <w:rFonts w:ascii="Times New Roman"/>
          <w:b w:val="false"/>
          <w:i w:val="false"/>
          <w:color w:val="000000"/>
          <w:sz w:val="28"/>
        </w:rPr>
        <w:t xml:space="preserve">
      В 1998 г. утверждена государственная программа "Возрождение исторических центров Шелкового пути, сохранение и преемственное развитие культурного наследия тюркоязычных государств, создание инфраструктуры туризма", которую предполагается реализовать в два этапа. На первом этапе (1998-2003 гг.) предстоит провести строительные и реставрационные работы на объектах главной международной трассы, охватывающей исторические центры Алматинского, Таразского и Туркестанского этнокультурных ареалов, включающей 88 комплексов. Расчетная стоимость работ составляет 348,3 млн. долл.. Реконструкция главной трассы Уч-Арал - Хоргос - Жаркент - Алматы - Тараз - Шымкент - Туркестан оценивается в размере 1 млрд. долл.. На втором этапе (2003-2012 гг.) подобные мероприятия будут проведены на исторических объектах Приаралья, Мангистау, Центрального и Восточного Казахстана. В программу включены 20 комплексов общей стоимостью 19,5 млн. долл.. Реконструкция дороги составит 469 млн. долл.. Более 70% средств для реализации программы будут привлекаться за счет иностранных инвесторов. </w:t>
      </w:r>
      <w:r>
        <w:br/>
      </w:r>
      <w:r>
        <w:rPr>
          <w:rFonts w:ascii="Times New Roman"/>
          <w:b w:val="false"/>
          <w:i w:val="false"/>
          <w:color w:val="000000"/>
          <w:sz w:val="28"/>
        </w:rPr>
        <w:t xml:space="preserve">
      При предоставлении социальных услуг иностранным инвесторам необходимо более активное использование наряду с государственным и русским языками английского и других иностранных языков, для чего потребуется соответствующая языковая подготовка обслуживающего персонала. </w:t>
      </w:r>
      <w:r>
        <w:br/>
      </w:r>
      <w:r>
        <w:rPr>
          <w:rFonts w:ascii="Times New Roman"/>
          <w:b w:val="false"/>
          <w:i w:val="false"/>
          <w:color w:val="000000"/>
          <w:sz w:val="28"/>
        </w:rPr>
        <w:t xml:space="preserve">
      Немаловажное значение имеет обеспечение иностранным и отечественным инвесторам безопасности на территории Казахстана.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Развитие механизмов интерактивного </w:t>
      </w:r>
      <w:r>
        <w:br/>
      </w:r>
      <w:r>
        <w:rPr>
          <w:rFonts w:ascii="Times New Roman"/>
          <w:b w:val="false"/>
          <w:i w:val="false"/>
          <w:color w:val="000000"/>
          <w:sz w:val="28"/>
        </w:rPr>
        <w:t xml:space="preserve">
                       диалога с инвесторами </w:t>
      </w:r>
      <w:r>
        <w:br/>
      </w:r>
      <w:r>
        <w:rPr>
          <w:rFonts w:ascii="Times New Roman"/>
          <w:b w:val="false"/>
          <w:i w:val="false"/>
          <w:color w:val="000000"/>
          <w:sz w:val="28"/>
        </w:rPr>
        <w:t xml:space="preserve">
      Состояние дел. Основными механизмами интерактивного диалога с инвесторами в настоящее время являются: Алматинский инвестиционный саммит; Совет иностранных инвесторов при Президенте Республики Казахстан; "круглые столы" с участием инвесторов, организуемые Агентством Республики Казахстан по инвестициям; обращения инвесторов; деловые встречи и переговоры. </w:t>
      </w:r>
      <w:r>
        <w:br/>
      </w:r>
      <w:r>
        <w:rPr>
          <w:rFonts w:ascii="Times New Roman"/>
          <w:b w:val="false"/>
          <w:i w:val="false"/>
          <w:color w:val="000000"/>
          <w:sz w:val="28"/>
        </w:rPr>
        <w:t xml:space="preserve">
      Главным звеном в системе взаимодействия государственных органов с инвесторами стал международный форум "Казахстанский инвестиционный саммит", который дважды за период 1997-1998 гг. состоялся в г. Алматы. Если на первом форуме в его работе приняли участие представители 60 крупных иностранных компаний и совместных предприятий, то во втором форуме - представители 163 иностранных компаний, совместных предприятий и консалтинговых организаций из 27 стран мира. </w:t>
      </w:r>
      <w:r>
        <w:br/>
      </w:r>
      <w:r>
        <w:rPr>
          <w:rFonts w:ascii="Times New Roman"/>
          <w:b w:val="false"/>
          <w:i w:val="false"/>
          <w:color w:val="000000"/>
          <w:sz w:val="28"/>
        </w:rPr>
        <w:t xml:space="preserve">
      В июне 1998 г. образован Совет иностранных инвесторов при Президенте Республики Казахстан, в состав которого вошли руководители крупнейших иностранных компаний, банков и международных консалтинговых организаций, действующих на территории Республики Казахстан. Первое заседание Совета иностранных инвесторов состоялось 25 сентября 1998 г. в Алматы. С учетом его предложений и рекомендаций по улучшению инвестиционного климата в Республике Казахстан созданы четыре совместных рабочие группы по вопросам законодательства; налогообложения; текущей деятельности инвесторов и повышения инвестиционного имиджа Республики Казахстан. </w:t>
      </w:r>
      <w:r>
        <w:br/>
      </w:r>
      <w:r>
        <w:rPr>
          <w:rFonts w:ascii="Times New Roman"/>
          <w:b w:val="false"/>
          <w:i w:val="false"/>
          <w:color w:val="000000"/>
          <w:sz w:val="28"/>
        </w:rPr>
        <w:t xml:space="preserve">
      С середины 1998 года Агентством Республики Казахстан по инвестициям введена практика проведения круглых столов инвесторов с участием представителей центральных и местных исполнительных органов и консалтинговых фирм. К настоящему времени проведены три заседания круглых столов, посвященных совершенствованию нормативно-правовой базы в сфере недропользования и порядка ввоза иностранной рабочей силы в Республику Казахстан. </w:t>
      </w:r>
      <w:r>
        <w:br/>
      </w:r>
      <w:r>
        <w:rPr>
          <w:rFonts w:ascii="Times New Roman"/>
          <w:b w:val="false"/>
          <w:i w:val="false"/>
          <w:color w:val="000000"/>
          <w:sz w:val="28"/>
        </w:rPr>
        <w:t xml:space="preserve">
      Цель. Дальнейшее развитие прямого диалога с инвесторами и расширение разнообразия каналов обратной связи. </w:t>
      </w:r>
      <w:r>
        <w:br/>
      </w:r>
      <w:r>
        <w:rPr>
          <w:rFonts w:ascii="Times New Roman"/>
          <w:b w:val="false"/>
          <w:i w:val="false"/>
          <w:color w:val="000000"/>
          <w:sz w:val="28"/>
        </w:rPr>
        <w:t xml:space="preserve">
      Основные мероприятия. С 1999 года предстоит ежегодная организация и проведение Алматинского инвестиционного саммита, в работе которого будут принимать участие как действующие в Казахстане инвесторы, так и широкий круг новых потенциальных иностранных инвесторов. В рамках саммита намечается проведение выставки об инвестиционных возможностях в Республике Казахстан и презентации казахстанских инвестиционных проектов, требующих финансирования, а также прямые переговоры по отдельным проектам. </w:t>
      </w:r>
      <w:r>
        <w:br/>
      </w:r>
      <w:r>
        <w:rPr>
          <w:rFonts w:ascii="Times New Roman"/>
          <w:b w:val="false"/>
          <w:i w:val="false"/>
          <w:color w:val="000000"/>
          <w:sz w:val="28"/>
        </w:rPr>
        <w:t xml:space="preserve">
      На период реализации Программы предусматривается повышение роли Совета иностранных инвесторов при Президенте Республики Казахстан и совместных рабочих групп в совершенствовании инвестиционного законодательства и улучшении инвестиционного климата страны. </w:t>
      </w:r>
      <w:r>
        <w:br/>
      </w:r>
      <w:r>
        <w:rPr>
          <w:rFonts w:ascii="Times New Roman"/>
          <w:b w:val="false"/>
          <w:i w:val="false"/>
          <w:color w:val="000000"/>
          <w:sz w:val="28"/>
        </w:rPr>
        <w:t xml:space="preserve">
      Для учета интересов инвесторов в процессе разработки новых законодательных и иных нормативных правовых актов, связанных с регулированием инвестиционной деятельности в Республике Казахстан, Агентство Республики Казахстан по инвестициям продолжит практику проведения круглых столов с участием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2.10. Развитие фондового рынка </w:t>
      </w:r>
      <w:r>
        <w:br/>
      </w:r>
      <w:r>
        <w:rPr>
          <w:rFonts w:ascii="Times New Roman"/>
          <w:b w:val="false"/>
          <w:i w:val="false"/>
          <w:color w:val="000000"/>
          <w:sz w:val="28"/>
        </w:rPr>
        <w:t xml:space="preserve">
      Состояние дел. В Казахстане на необходимом уровне и в достаточном объеме сформирована правовая, институциональная и техническая инфраструктура рынка ценных бумаг. Однако, задача по динамичному развитию вторичного (фондового рынка пока не решена, что является следствием как объективных, так и субъективных причин. </w:t>
      </w:r>
      <w:r>
        <w:br/>
      </w:r>
      <w:r>
        <w:rPr>
          <w:rFonts w:ascii="Times New Roman"/>
          <w:b w:val="false"/>
          <w:i w:val="false"/>
          <w:color w:val="000000"/>
          <w:sz w:val="28"/>
        </w:rPr>
        <w:t xml:space="preserve">
      Среди объективных (внешних) причин основной является негативное влияние последствий мирового финансового кризиса. </w:t>
      </w:r>
      <w:r>
        <w:br/>
      </w:r>
      <w:r>
        <w:rPr>
          <w:rFonts w:ascii="Times New Roman"/>
          <w:b w:val="false"/>
          <w:i w:val="false"/>
          <w:color w:val="000000"/>
          <w:sz w:val="28"/>
        </w:rPr>
        <w:t xml:space="preserve">
      Что касается причин субъективного характера, то они вызваны внутренними факторами. Основными из них являются следующие причины. </w:t>
      </w:r>
      <w:r>
        <w:br/>
      </w:r>
      <w:r>
        <w:rPr>
          <w:rFonts w:ascii="Times New Roman"/>
          <w:b w:val="false"/>
          <w:i w:val="false"/>
          <w:color w:val="000000"/>
          <w:sz w:val="28"/>
        </w:rPr>
        <w:t xml:space="preserve">
      В Казахстане не удалось решить проблему дефицита основного компонента фондового рынка - негосударственных эмиссионных ценных бумаг, что создает сложности в деятельности инвесторов, прежде всего институциональных. Менеджмент большинства казахстанских акционерных обществ оказался практически не готовым к активному участию на фондовом рынке и использованию его возможностей для привлечения дополнительных финансовых ресурсов. Во многом это стало следствием того, что в Казахстане была проведена неэффективная приватизация государственной собственности с точки зрения привлечения к управлению предприятиями нового эффективного собственника. </w:t>
      </w:r>
      <w:r>
        <w:br/>
      </w:r>
      <w:r>
        <w:rPr>
          <w:rFonts w:ascii="Times New Roman"/>
          <w:b w:val="false"/>
          <w:i w:val="false"/>
          <w:color w:val="000000"/>
          <w:sz w:val="28"/>
        </w:rPr>
        <w:t xml:space="preserve">
      В Казахстане пока не удалось сформировать достаточно эффективную систему надзора за деятельностью субъектов рынка ценных бумаг (в особенности акционерных обществ) в части выполнения ими норм законодательства, регулирующего их деятельность по выпуску ценных бумаг и соблюдению прав акционеров (инвесторов). Наиболее существенным недостатком действующей системы надзора является явная ограниченность правоприменительных полномочий Национальной комиссии Республики Казахстан по ценным бумагам как органа, обеспечивающего защиту прав и законных интересов инвесторов. </w:t>
      </w:r>
      <w:r>
        <w:br/>
      </w:r>
      <w:r>
        <w:rPr>
          <w:rFonts w:ascii="Times New Roman"/>
          <w:b w:val="false"/>
          <w:i w:val="false"/>
          <w:color w:val="000000"/>
          <w:sz w:val="28"/>
        </w:rPr>
        <w:t xml:space="preserve">
      Вследствие недостаточно эффективной системы контроля за акционерными обществами у последних отсутствует платежная дисциплина в части выплаты дивидендов, в том числе по привилегированным акциям. Кроме того, акционерными обществами допускаются нарушения законодательно установленных норм по раскрытию информации о своей деятельности, что не позволяет инвесторам оценивать их инвестиционную привлекательность. </w:t>
      </w:r>
      <w:r>
        <w:br/>
      </w:r>
      <w:r>
        <w:rPr>
          <w:rFonts w:ascii="Times New Roman"/>
          <w:b w:val="false"/>
          <w:i w:val="false"/>
          <w:color w:val="000000"/>
          <w:sz w:val="28"/>
        </w:rPr>
        <w:t xml:space="preserve">
      За прошедшие годы реформ не удалось привлечь население страны к индивидуальным или коллективным формам инвестирования на фондовом рынке. Как следствие, оказался не реализованным потенциал внутренних сбережений. </w:t>
      </w:r>
      <w:r>
        <w:br/>
      </w:r>
      <w:r>
        <w:rPr>
          <w:rFonts w:ascii="Times New Roman"/>
          <w:b w:val="false"/>
          <w:i w:val="false"/>
          <w:color w:val="000000"/>
          <w:sz w:val="28"/>
        </w:rPr>
        <w:t xml:space="preserve">
      В настоящее время в Казахстане не сформирована на необходимом уровне система саморегулирования рынка ценных бумаг. </w:t>
      </w:r>
      <w:r>
        <w:br/>
      </w:r>
      <w:r>
        <w:rPr>
          <w:rFonts w:ascii="Times New Roman"/>
          <w:b w:val="false"/>
          <w:i w:val="false"/>
          <w:color w:val="000000"/>
          <w:sz w:val="28"/>
        </w:rPr>
        <w:t xml:space="preserve">
      Цель. В Казахстане следует создать все условия и предпосылки для формирования и развития фондового рынка в качестве эффективного механизма мобилизации и перераспределения финансовых ресурсов, привлечения инвестиций в реальную экономику. Это необходимо не только для обеспечения трансформации имеющихся инвестиционных ресурсов в реальные капитальные вложения, но и для создания дополнительных предпосылок прихода в Казахстан серьезных стратегических и портфельных инвесторов. </w:t>
      </w:r>
      <w:r>
        <w:br/>
      </w:r>
      <w:r>
        <w:rPr>
          <w:rFonts w:ascii="Times New Roman"/>
          <w:b w:val="false"/>
          <w:i w:val="false"/>
          <w:color w:val="000000"/>
          <w:sz w:val="28"/>
        </w:rPr>
        <w:t xml:space="preserve">
      Основные мероприятия. Одной из наиболее приоритетных задач предстоящего периода является повышение уровня прозрачности деятельности основных субъектов фондового рынка: эмитентов ценных бумаг, профессиональных участников рынка ценных бумаг и институциональных инвесторов. Данная задача должна реализовываться сразу в двух направлениях: </w:t>
      </w:r>
      <w:r>
        <w:br/>
      </w:r>
      <w:r>
        <w:rPr>
          <w:rFonts w:ascii="Times New Roman"/>
          <w:b w:val="false"/>
          <w:i w:val="false"/>
          <w:color w:val="000000"/>
          <w:sz w:val="28"/>
        </w:rPr>
        <w:t xml:space="preserve">
      необходимо совершенствовать нормы законодательства, возлагающие на вышеназванных участников рынка обязанность раскрывать информацию о результатах деятельности и другую информацию, представляющую интерес для инвесторов, а также механизмы контроля за соблюдением этих норм; </w:t>
      </w:r>
      <w:r>
        <w:br/>
      </w:r>
      <w:r>
        <w:rPr>
          <w:rFonts w:ascii="Times New Roman"/>
          <w:b w:val="false"/>
          <w:i w:val="false"/>
          <w:color w:val="000000"/>
          <w:sz w:val="28"/>
        </w:rPr>
        <w:t xml:space="preserve">
      необходимо создавать централизованные системы раскрытия информации о субъектах фондового рынка, обеспечивающие равнодоступность для различных групп инвесторов. Это направление может быть реализовано как через создание специализированной информационной инфраструктуры - технических центров по раскрытию информации, так и путем создания в сети Интернет специальных wеb-сайтов. </w:t>
      </w:r>
      <w:r>
        <w:br/>
      </w:r>
      <w:r>
        <w:rPr>
          <w:rFonts w:ascii="Times New Roman"/>
          <w:b w:val="false"/>
          <w:i w:val="false"/>
          <w:color w:val="000000"/>
          <w:sz w:val="28"/>
        </w:rPr>
        <w:t xml:space="preserve">
      Государство должно создавать условия, стимулирующие потенциальных эмитентов акций и негосударственных облигаций к выпуску этих ценных бумаг. Предоставление любой финансовой помощи крупным предприятиям посредством инвестиционных, кредитных или фискальных механизмов необходимо обусловливать их высокой эмиссионной активностью и участием на организованном вторичном фондовом рынке в качестве эмитентов ценных бумаг. </w:t>
      </w:r>
      <w:r>
        <w:br/>
      </w:r>
      <w:r>
        <w:rPr>
          <w:rFonts w:ascii="Times New Roman"/>
          <w:b w:val="false"/>
          <w:i w:val="false"/>
          <w:color w:val="000000"/>
          <w:sz w:val="28"/>
        </w:rPr>
        <w:t xml:space="preserve">
      Одновременно следует расширить инвесторскую базу фондового рынка путем привлечения к инвестиционному процессу внутренних инвесторов, в том числе непрофессиональных. Для решения этой задачи необходимо развивать различные формы коллективного инвестирования, стимулировать население к накоплению сбережений в финансовых институтах, активно проводить с ним разъяснительную работу. Помимо этого, государство должно провести полномасштабную образовательную программу, направленную на обучение населения и других непрофессиональных инвесторов основным "правилам игры" на рынке ценных бумаг. </w:t>
      </w:r>
      <w:r>
        <w:br/>
      </w:r>
      <w:r>
        <w:rPr>
          <w:rFonts w:ascii="Times New Roman"/>
          <w:b w:val="false"/>
          <w:i w:val="false"/>
          <w:color w:val="000000"/>
          <w:sz w:val="28"/>
        </w:rPr>
        <w:t xml:space="preserve">
      Стимулированию эмитентов и инвесторов к более активному участию на фондовом рынке будет способствовать совершенствование налогового режима их деятельности. Одной из основных задач данного направления является унификация ставок по взиманию налогов с доходов по всем финансовым инструментам с целью исключения существующего дискриминационного подхода к основным инструментам фондового рынка - акциям и негосударственным облигациям. </w:t>
      </w:r>
      <w:r>
        <w:br/>
      </w:r>
      <w:r>
        <w:rPr>
          <w:rFonts w:ascii="Times New Roman"/>
          <w:b w:val="false"/>
          <w:i w:val="false"/>
          <w:color w:val="000000"/>
          <w:sz w:val="28"/>
        </w:rPr>
        <w:t xml:space="preserve">
      Одно из условий активизации развития вторичного фондового рынка состоит в повышении эффективности государственного регулирования данного сегмента финансового рынка. Сложность отношений на фондовом рынке, его масштабность, присущие ему повышенные риски, интересы безопасности участников обусловливают необходимость не только принятия государством детальных стандартов деятельности на нем, но и осуществления на постоянной основе тщательного контроля за выполнением этих стандартов. В рамках Программы предстоит решить как минимум три задачи: </w:t>
      </w:r>
      <w:r>
        <w:br/>
      </w:r>
      <w:r>
        <w:rPr>
          <w:rFonts w:ascii="Times New Roman"/>
          <w:b w:val="false"/>
          <w:i w:val="false"/>
          <w:color w:val="000000"/>
          <w:sz w:val="28"/>
        </w:rPr>
        <w:t xml:space="preserve">
      усилить государственное регулирование деятельности основных участников фондового рынка (профессиональных участников рынка ценных бумаг, эмитентов негосударственных ценных бумаг, институциональных инвесторов) в части обеспечения защиты прав и законных интересов инвесторов. Для этого необходимо представить государственному органу, уполномоченному осуществлять регулирование рынка ценных бумаг, соответствующие правовые механизмы; </w:t>
      </w:r>
      <w:r>
        <w:br/>
      </w:r>
      <w:r>
        <w:rPr>
          <w:rFonts w:ascii="Times New Roman"/>
          <w:b w:val="false"/>
          <w:i w:val="false"/>
          <w:color w:val="000000"/>
          <w:sz w:val="28"/>
        </w:rPr>
        <w:t xml:space="preserve">
      создать действенные механизмы защиты внутреннего фондового рынка, которые позволят контролировать приток инвестиций в различные секторы экономики, а также перераспределять их исходя из собственных приоритетов и задач; </w:t>
      </w:r>
      <w:r>
        <w:br/>
      </w:r>
      <w:r>
        <w:rPr>
          <w:rFonts w:ascii="Times New Roman"/>
          <w:b w:val="false"/>
          <w:i w:val="false"/>
          <w:color w:val="000000"/>
          <w:sz w:val="28"/>
        </w:rPr>
        <w:t xml:space="preserve">
      сформировать двухуровневую систему контроля за деятельностью профессиональных участников рынка ценных бумаг, при которой саморегулируемые организации профессиональных участников рынка ценных бумаг будут осуществлять текущий контроль за соблюдением их членами установленных правил деятельности, а Национальная комиссия по ценным бумагам как уполномоченный орган государственного регулирования рынка ценных бумаг будет контролировать деятельность самих СРО, а также проводить выборочные проверки их членов.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2.11. Оценка инвестиционного климата </w:t>
      </w:r>
      <w:r>
        <w:br/>
      </w:r>
      <w:r>
        <w:rPr>
          <w:rFonts w:ascii="Times New Roman"/>
          <w:b w:val="false"/>
          <w:i w:val="false"/>
          <w:color w:val="000000"/>
          <w:sz w:val="28"/>
        </w:rPr>
        <w:t xml:space="preserve">
      Состояние дел. При оценке инвестиционного климата большинство иностранных инвесторов доверяет прежде всего рейтингам, выставляемым стране международными кредитно-рейтинговыми агентствами. </w:t>
      </w:r>
      <w:r>
        <w:br/>
      </w:r>
      <w:r>
        <w:rPr>
          <w:rFonts w:ascii="Times New Roman"/>
          <w:b w:val="false"/>
          <w:i w:val="false"/>
          <w:color w:val="000000"/>
          <w:sz w:val="28"/>
        </w:rPr>
        <w:t xml:space="preserve">
      В ноябре 1996 г. рейтинговые агентства Fitch IBCA и Standart &amp; </w:t>
      </w:r>
    </w:p>
    <w:bookmarkEnd w:id="3"/>
    <w:p>
      <w:pPr>
        <w:spacing w:after="0"/>
        <w:ind w:left="0"/>
        <w:jc w:val="both"/>
      </w:pPr>
      <w:r>
        <w:rPr>
          <w:rFonts w:ascii="Times New Roman"/>
          <w:b w:val="false"/>
          <w:i w:val="false"/>
          <w:color w:val="000000"/>
          <w:sz w:val="28"/>
        </w:rPr>
        <w:t xml:space="preserve">;Poor's впервые присвоили Казахстану долгосрочный кредитный рейтинг на уровне ВВ-, а Мооdу's - на уровне ВаЗ. Это позволило успешно разместить на международных финансовых рынках первые казахстанские еврооблигации на общую сумму 200 млн. долл. </w:t>
      </w:r>
      <w:r>
        <w:br/>
      </w:r>
      <w:r>
        <w:rPr>
          <w:rFonts w:ascii="Times New Roman"/>
          <w:b w:val="false"/>
          <w:i w:val="false"/>
          <w:color w:val="000000"/>
          <w:sz w:val="28"/>
        </w:rPr>
        <w:t xml:space="preserve">
      К маю 1999 г. долгосрочный суверенный рейтинг Казахстана по агентству Fitch IBCA составляет ВВ-, по агентству Standart &amp; Poor's - В+, по </w:t>
      </w:r>
    </w:p>
    <w:p>
      <w:pPr>
        <w:spacing w:after="0"/>
        <w:ind w:left="0"/>
        <w:jc w:val="both"/>
      </w:pPr>
      <w:r>
        <w:rPr>
          <w:rFonts w:ascii="Times New Roman"/>
          <w:b w:val="false"/>
          <w:i w:val="false"/>
          <w:color w:val="000000"/>
          <w:sz w:val="28"/>
        </w:rPr>
        <w:t xml:space="preserve">;агентству Мооdу's - В1. Международные кредитные рейтинги получили также ряд казахстанских банков и компаний. </w:t>
      </w:r>
      <w:r>
        <w:br/>
      </w:r>
      <w:r>
        <w:rPr>
          <w:rFonts w:ascii="Times New Roman"/>
          <w:b w:val="false"/>
          <w:i w:val="false"/>
          <w:color w:val="000000"/>
          <w:sz w:val="28"/>
        </w:rPr>
        <w:t xml:space="preserve">
      Согласно опросу, проведенному журналом США "Институциональный инвестор" и охватившему 135 стран, по темпам улучшения инвестиционного климата с марта 1997 г. по март 1998 г. Казахстан вошел в пятерку стран-лидеров. </w:t>
      </w:r>
      <w:r>
        <w:br/>
      </w:r>
      <w:r>
        <w:rPr>
          <w:rFonts w:ascii="Times New Roman"/>
          <w:b w:val="false"/>
          <w:i w:val="false"/>
          <w:color w:val="000000"/>
          <w:sz w:val="28"/>
        </w:rPr>
        <w:t xml:space="preserve">
      По данным Institutional Investor's (Германия), кредитный рейтинг Казахстана в 1998 г. среди 136 стран поднялся на 6 пунктов: с 94 места в марте до 88 места в сентябре, в то время, как в октябре 1996 г. рейтинг Казахстана находился на 102 месте. </w:t>
      </w:r>
      <w:r>
        <w:br/>
      </w:r>
      <w:r>
        <w:rPr>
          <w:rFonts w:ascii="Times New Roman"/>
          <w:b w:val="false"/>
          <w:i w:val="false"/>
          <w:color w:val="000000"/>
          <w:sz w:val="28"/>
        </w:rPr>
        <w:t xml:space="preserve">
      В последние годы с участием ряда международных организаций в республике проведено также несколько разрозненных опросов иностранных инвесторов с целью получения их оценки инвестиционного климата в Казахстане. </w:t>
      </w:r>
      <w:r>
        <w:br/>
      </w:r>
      <w:r>
        <w:rPr>
          <w:rFonts w:ascii="Times New Roman"/>
          <w:b w:val="false"/>
          <w:i w:val="false"/>
          <w:color w:val="000000"/>
          <w:sz w:val="28"/>
        </w:rPr>
        <w:t xml:space="preserve">
      Сравнительно высокий кредитный рейтинг Казахстана как нового независимого государства позволяет привлекать прямые инвестиции без ранее требовавшихся иностранными инвесторами правительственных гарантий. </w:t>
      </w:r>
      <w:r>
        <w:br/>
      </w:r>
      <w:r>
        <w:rPr>
          <w:rFonts w:ascii="Times New Roman"/>
          <w:b w:val="false"/>
          <w:i w:val="false"/>
          <w:color w:val="000000"/>
          <w:sz w:val="28"/>
        </w:rPr>
        <w:t xml:space="preserve">
      Цель. Сохранение и повышение странового рейтинга инвестиционной привлекательности Республики Казахстан. </w:t>
      </w:r>
      <w:r>
        <w:br/>
      </w:r>
      <w:r>
        <w:rPr>
          <w:rFonts w:ascii="Times New Roman"/>
          <w:b w:val="false"/>
          <w:i w:val="false"/>
          <w:color w:val="000000"/>
          <w:sz w:val="28"/>
        </w:rPr>
        <w:t xml:space="preserve">
      Целевые показатели. Косвенным показателем улучшения инвестиционного климата в Казахстане в результате реализации Программы может служить последовательное повышение суверенного кредитного рейтинга, ежегодно пересматриваемого международными кредитно-рейтинговыми агентствами Fitch IВСА, Standart &amp; Poor's и Мооdу's. При этом большое значение </w:t>
      </w:r>
    </w:p>
    <w:p>
      <w:pPr>
        <w:spacing w:after="0"/>
        <w:ind w:left="0"/>
        <w:jc w:val="both"/>
      </w:pPr>
      <w:r>
        <w:rPr>
          <w:rFonts w:ascii="Times New Roman"/>
          <w:b w:val="false"/>
          <w:i w:val="false"/>
          <w:color w:val="000000"/>
          <w:sz w:val="28"/>
        </w:rPr>
        <w:t xml:space="preserve">;приобретает переход суверенного кредитного рейтинга Казахстана в 2005 году со спекулятивного уровня к инвестиционному уровню, т.е. получение от агентств Fitch IBCA и Standart &amp; Poor's рейтинга для долгосрочных </w:t>
      </w:r>
    </w:p>
    <w:bookmarkStart w:name="z26" w:id="4"/>
    <w:p>
      <w:pPr>
        <w:spacing w:after="0"/>
        <w:ind w:left="0"/>
        <w:jc w:val="both"/>
      </w:pPr>
      <w:r>
        <w:rPr>
          <w:rFonts w:ascii="Times New Roman"/>
          <w:b w:val="false"/>
          <w:i w:val="false"/>
          <w:color w:val="000000"/>
          <w:sz w:val="28"/>
        </w:rPr>
        <w:t xml:space="preserve">;обязательств на уровне не ниже ВВВ-, от агентства Мооdу's - на уровне не ниже ВааЗ. </w:t>
      </w:r>
      <w:r>
        <w:br/>
      </w:r>
      <w:r>
        <w:rPr>
          <w:rFonts w:ascii="Times New Roman"/>
          <w:b w:val="false"/>
          <w:i w:val="false"/>
          <w:color w:val="000000"/>
          <w:sz w:val="28"/>
        </w:rPr>
        <w:t xml:space="preserve">
      Основные мероприятия. Предстоит создать систему мониторинга инвестиционного климата страны путем развития сотрудничества с международными рейтинговыми агентствами; обобщения и анализа страновых рейтинговых оценок, присваиваемых Казахстану за рубежом; регулярного проведения совместно с Международным центром по налогам и инвестициям, FIAS и другими организациями опросов инвесторов, действующих на территории Республики Казахстан. </w:t>
      </w:r>
      <w:r>
        <w:br/>
      </w:r>
      <w:r>
        <w:rPr>
          <w:rFonts w:ascii="Times New Roman"/>
          <w:b w:val="false"/>
          <w:i w:val="false"/>
          <w:color w:val="000000"/>
          <w:sz w:val="28"/>
        </w:rPr>
        <w:t xml:space="preserve">
      Намечается формирование национальной рейтинговой системы, адаптированной к международным требованиям и использующей понятные всем инвесторам специальные обозначения. При этом предусматривается сотрудничество с международными рейтинговыми агентствами. Создание национальной рейтинговой системы позволит устанавливать независимые рейтинги отечественным компаниям и будет способствовать привлечению к ним внимания потенциальных кредиторов и инвесторов. </w:t>
      </w:r>
      <w:r>
        <w:br/>
      </w:r>
      <w:r>
        <w:rPr>
          <w:rFonts w:ascii="Times New Roman"/>
          <w:b w:val="false"/>
          <w:i w:val="false"/>
          <w:color w:val="000000"/>
          <w:sz w:val="28"/>
        </w:rPr>
        <w:t xml:space="preserve">
      Немаловажное значение приобретает также организация и проведение различными зарубежными и отечественными изданиями и исследовательскими центрами собственных рейтингов инвестиционной привлекательности Казахстана, его отдельных регионов, отраслей и предприятий. </w:t>
      </w:r>
      <w:r>
        <w:br/>
      </w:r>
      <w:r>
        <w:rPr>
          <w:rFonts w:ascii="Times New Roman"/>
          <w:b w:val="false"/>
          <w:i w:val="false"/>
          <w:color w:val="000000"/>
          <w:sz w:val="28"/>
        </w:rPr>
        <w:t>
 </w:t>
      </w:r>
      <w:r>
        <w:br/>
      </w:r>
      <w:r>
        <w:rPr>
          <w:rFonts w:ascii="Times New Roman"/>
          <w:b w:val="false"/>
          <w:i w:val="false"/>
          <w:color w:val="000000"/>
          <w:sz w:val="28"/>
        </w:rPr>
        <w:t xml:space="preserve">
           3. Активизация привлечения иностранных инвестиций </w:t>
      </w:r>
      <w:r>
        <w:br/>
      </w:r>
      <w:r>
        <w:rPr>
          <w:rFonts w:ascii="Times New Roman"/>
          <w:b w:val="false"/>
          <w:i w:val="false"/>
          <w:color w:val="000000"/>
          <w:sz w:val="28"/>
        </w:rPr>
        <w:t xml:space="preserve">
      3.1. Переход к целевому применению мер по привлечению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Состояние дел. По данным ЮНКТАД, в мировой экономике бум притока ПИИ, начавшийся в 1995 г., продолжался в 1997 г., достигнув 400,5 млрд. долл. Вместе с тем, отток ПИИ в 1997 г. составил 423,7 млрд. долл. </w:t>
      </w:r>
      <w:r>
        <w:br/>
      </w:r>
      <w:r>
        <w:rPr>
          <w:rFonts w:ascii="Times New Roman"/>
          <w:b w:val="false"/>
          <w:i w:val="false"/>
          <w:color w:val="000000"/>
          <w:sz w:val="28"/>
        </w:rPr>
        <w:t xml:space="preserve">
      В 1998 г. ситуация на мировом рынке капиталов ухудшилась под влиянием экономического спада в Японии и финансового кризиса в Азии и России. Наблюдается ослабление интереса инвесторов из развитых стран к Юго-Восточной Азии, России и Бразилии, в результате чего происходит снижение их инвестиционной активности в этих регионах. Мировые финансовые рынки сегодня характеризуются наличием панических настроений, когда инвесторы теряют способности отличать сильную экономику от слабой и предпочитают занять выжидательную позицию. Произошедший в ряде стран рост процентных ставок говорит о замедлении межстрановых потоков капитала. </w:t>
      </w:r>
      <w:r>
        <w:br/>
      </w:r>
      <w:r>
        <w:rPr>
          <w:rFonts w:ascii="Times New Roman"/>
          <w:b w:val="false"/>
          <w:i w:val="false"/>
          <w:color w:val="000000"/>
          <w:sz w:val="28"/>
        </w:rPr>
        <w:t xml:space="preserve">
      В настоящее время на мировом рынке обращается около одной трети свободного капитала, остальная часть не выходит за пределы национальных границ. Вместе с тем 85% ПИИ в мировой экономике генерируют развитые страны, 14% - развивающиеся страны. </w:t>
      </w:r>
      <w:r>
        <w:br/>
      </w:r>
      <w:r>
        <w:rPr>
          <w:rFonts w:ascii="Times New Roman"/>
          <w:b w:val="false"/>
          <w:i w:val="false"/>
          <w:color w:val="000000"/>
          <w:sz w:val="28"/>
        </w:rPr>
        <w:t xml:space="preserve">
      Главными поставщиками ПИИ (с объемом свыше 100 млрд. долл.) на мировом рынке в 1992-1997 гг. были США, Великобритания, Германия, Франция, Гонконг (входящий в состав Китая), Япония и Нидерланды. При этом на США и Великобританию приходится 37% всех ПИИ, а в целом на семь стран - 73%. </w:t>
      </w:r>
      <w:r>
        <w:br/>
      </w:r>
      <w:r>
        <w:rPr>
          <w:rFonts w:ascii="Times New Roman"/>
          <w:b w:val="false"/>
          <w:i w:val="false"/>
          <w:color w:val="000000"/>
          <w:sz w:val="28"/>
        </w:rPr>
        <w:t xml:space="preserve">
      Приток валовых ПИИ в казахстанскую экономику в 1993-1998 гг. составил 7,9 млрд. долл., в т.ч. чистых ПИИ - 6,5 млрд. долл.. Основную часть ПИИ вложили инвесторы из США (2,2 млрд. долл., или 28% от общего объема), Республики Кореи (1,5 млрд. долл., или 18,6%) и Великобритании (1,1 млрд. долл., или 13,4%). На инвестиции из Турции, Китая, Канады, Японии, Индонезии, Германии, Виргинских островов и Исландию в совокупности приходится 2,0 млрд. долл., или 25,5%, а на остальные страны мира - 1,1 млрд. долл., или 14,5%. </w:t>
      </w:r>
      <w:r>
        <w:br/>
      </w:r>
      <w:r>
        <w:rPr>
          <w:rFonts w:ascii="Times New Roman"/>
          <w:b w:val="false"/>
          <w:i w:val="false"/>
          <w:color w:val="000000"/>
          <w:sz w:val="28"/>
        </w:rPr>
        <w:t xml:space="preserve">
      При проведении рекламно-информационной работы за рубежом, заключении межправительственных соглашений о поощрении и взаимной защите инвестиций, налаживании международного инвестиционного сотрудничества отсутствует системный подход для наращивания целенаправленных усилий по поиску и привлечению новых инвестиций в казахстанскую экономику. Многие мероприятия носят разрозненный и разовый характер, что приводит к распылению ограниченных средств, сил и времени. </w:t>
      </w:r>
      <w:r>
        <w:br/>
      </w:r>
      <w:r>
        <w:rPr>
          <w:rFonts w:ascii="Times New Roman"/>
          <w:b w:val="false"/>
          <w:i w:val="false"/>
          <w:color w:val="000000"/>
          <w:sz w:val="28"/>
        </w:rPr>
        <w:t xml:space="preserve">
      Цель. Селективизация деятельности по привлечению прямых иностранных инвестиций путем расширения активности в отдельных странах и отраслях с точки зрения их приоритетности как источника прямых инвестиций, развития взаимодействия с отобранными компаниями-инвесторами. </w:t>
      </w:r>
      <w:r>
        <w:br/>
      </w:r>
      <w:r>
        <w:rPr>
          <w:rFonts w:ascii="Times New Roman"/>
          <w:b w:val="false"/>
          <w:i w:val="false"/>
          <w:color w:val="000000"/>
          <w:sz w:val="28"/>
        </w:rPr>
        <w:t xml:space="preserve">
      Основные мероприятия. Для активизации привлечения прямых иностранных инвестиций в экономику Казахстана предстоит определить страны с разбивкой на три основные группы. </w:t>
      </w:r>
      <w:r>
        <w:br/>
      </w:r>
      <w:r>
        <w:rPr>
          <w:rFonts w:ascii="Times New Roman"/>
          <w:b w:val="false"/>
          <w:i w:val="false"/>
          <w:color w:val="000000"/>
          <w:sz w:val="28"/>
        </w:rPr>
        <w:t xml:space="preserve">
      В первую группу будут включены страны, вкладывающие инвестиции в Казахстан в объеме свыше 100 млн. долл. в среднем за год в течение пяти последних лет или свыше 10% от общего объема притока ПИИ, а также страны, обладающими высокими потенциальными возможностями для инвестирования. В частности, в эту группу могут войти США, Великобритания, Германия, Франция, Япония, Турция и Нидерланды. Среди них в 1993-1998 гг. наиболее активными в Казахстане были инвесторы из США и Великобритании, а в 1998 году впервые выделилась Япония. Предстоит активизировать работу по привлечению ПИИ из Германии, Франции, Гонконга и Нидерландов. </w:t>
      </w:r>
      <w:r>
        <w:br/>
      </w:r>
      <w:r>
        <w:rPr>
          <w:rFonts w:ascii="Times New Roman"/>
          <w:b w:val="false"/>
          <w:i w:val="false"/>
          <w:color w:val="000000"/>
          <w:sz w:val="28"/>
        </w:rPr>
        <w:t xml:space="preserve">
      Во вторую группу войдут страны, размещающие инвестиции в объеме от 50 млн. до 100 млн. долл. или от 5 до 10% от общего объема ПИИ, а также страны, имеющие потенциальные возможности для инвестирования на уровне данной группы. </w:t>
      </w:r>
    </w:p>
    <w:bookmarkEnd w:id="4"/>
    <w:bookmarkStart w:name="z2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В ее состав, в частности, могут войти: </w:t>
      </w:r>
    </w:p>
    <w:p>
      <w:pPr>
        <w:spacing w:after="0"/>
        <w:ind w:left="0"/>
        <w:jc w:val="both"/>
      </w:pPr>
      <w:r>
        <w:rPr>
          <w:rFonts w:ascii="Times New Roman"/>
          <w:b w:val="false"/>
          <w:i w:val="false"/>
          <w:color w:val="000000"/>
          <w:sz w:val="28"/>
        </w:rPr>
        <w:t xml:space="preserve">     европейские страны: Швейцария, Италия, Бельгия (включая Люксембург), </w:t>
      </w:r>
    </w:p>
    <w:p>
      <w:pPr>
        <w:spacing w:after="0"/>
        <w:ind w:left="0"/>
        <w:jc w:val="both"/>
      </w:pPr>
      <w:r>
        <w:rPr>
          <w:rFonts w:ascii="Times New Roman"/>
          <w:b w:val="false"/>
          <w:i w:val="false"/>
          <w:color w:val="000000"/>
          <w:sz w:val="28"/>
        </w:rPr>
        <w:t xml:space="preserve">Швеция, Испания, Дания, Норвегия; </w:t>
      </w:r>
    </w:p>
    <w:p>
      <w:pPr>
        <w:spacing w:after="0"/>
        <w:ind w:left="0"/>
        <w:jc w:val="both"/>
      </w:pPr>
      <w:r>
        <w:rPr>
          <w:rFonts w:ascii="Times New Roman"/>
          <w:b w:val="false"/>
          <w:i w:val="false"/>
          <w:color w:val="000000"/>
          <w:sz w:val="28"/>
        </w:rPr>
        <w:t xml:space="preserve">     азиатские страны: Гонконг (КНР), Сингапур, Республика Корея, Китай; </w:t>
      </w:r>
    </w:p>
    <w:p>
      <w:pPr>
        <w:spacing w:after="0"/>
        <w:ind w:left="0"/>
        <w:jc w:val="both"/>
      </w:pPr>
      <w:r>
        <w:rPr>
          <w:rFonts w:ascii="Times New Roman"/>
          <w:b w:val="false"/>
          <w:i w:val="false"/>
          <w:color w:val="000000"/>
          <w:sz w:val="28"/>
        </w:rPr>
        <w:t xml:space="preserve">     другие страны: Канада, Австралия. </w:t>
      </w:r>
    </w:p>
    <w:p>
      <w:pPr>
        <w:spacing w:after="0"/>
        <w:ind w:left="0"/>
        <w:jc w:val="both"/>
      </w:pPr>
      <w:r>
        <w:rPr>
          <w:rFonts w:ascii="Times New Roman"/>
          <w:b w:val="false"/>
          <w:i w:val="false"/>
          <w:color w:val="000000"/>
          <w:sz w:val="28"/>
        </w:rPr>
        <w:t xml:space="preserve">     Третья группа будет состоять из стран, вкладывающих инвестиции в </w:t>
      </w:r>
    </w:p>
    <w:p>
      <w:pPr>
        <w:spacing w:after="0"/>
        <w:ind w:left="0"/>
        <w:jc w:val="both"/>
      </w:pPr>
      <w:r>
        <w:rPr>
          <w:rFonts w:ascii="Times New Roman"/>
          <w:b w:val="false"/>
          <w:i w:val="false"/>
          <w:color w:val="000000"/>
          <w:sz w:val="28"/>
        </w:rPr>
        <w:t xml:space="preserve">объеме от 5 млн. долл. до 50 млн. долл. или от 1 до 5% от общего объема </w:t>
      </w:r>
    </w:p>
    <w:p>
      <w:pPr>
        <w:spacing w:after="0"/>
        <w:ind w:left="0"/>
        <w:jc w:val="both"/>
      </w:pPr>
      <w:r>
        <w:rPr>
          <w:rFonts w:ascii="Times New Roman"/>
          <w:b w:val="false"/>
          <w:i w:val="false"/>
          <w:color w:val="000000"/>
          <w:sz w:val="28"/>
        </w:rPr>
        <w:t xml:space="preserve">ПИИ, а также страны, обладающие потенциальными возможностями для </w:t>
      </w:r>
    </w:p>
    <w:p>
      <w:pPr>
        <w:spacing w:after="0"/>
        <w:ind w:left="0"/>
        <w:jc w:val="both"/>
      </w:pPr>
      <w:r>
        <w:rPr>
          <w:rFonts w:ascii="Times New Roman"/>
          <w:b w:val="false"/>
          <w:i w:val="false"/>
          <w:color w:val="000000"/>
          <w:sz w:val="28"/>
        </w:rPr>
        <w:t xml:space="preserve">инвестирования на уровне данной группы. В третью группу могут войти </w:t>
      </w:r>
    </w:p>
    <w:p>
      <w:pPr>
        <w:spacing w:after="0"/>
        <w:ind w:left="0"/>
        <w:jc w:val="both"/>
      </w:pPr>
      <w:r>
        <w:rPr>
          <w:rFonts w:ascii="Times New Roman"/>
          <w:b w:val="false"/>
          <w:i w:val="false"/>
          <w:color w:val="000000"/>
          <w:sz w:val="28"/>
        </w:rPr>
        <w:t xml:space="preserve">следующие страны: </w:t>
      </w:r>
    </w:p>
    <w:p>
      <w:pPr>
        <w:spacing w:after="0"/>
        <w:ind w:left="0"/>
        <w:jc w:val="both"/>
      </w:pPr>
      <w:r>
        <w:rPr>
          <w:rFonts w:ascii="Times New Roman"/>
          <w:b w:val="false"/>
          <w:i w:val="false"/>
          <w:color w:val="000000"/>
          <w:sz w:val="28"/>
        </w:rPr>
        <w:t xml:space="preserve">     в Европе: Финляндия, Австрия, Португалия, Россия; </w:t>
      </w:r>
    </w:p>
    <w:p>
      <w:pPr>
        <w:spacing w:after="0"/>
        <w:ind w:left="0"/>
        <w:jc w:val="both"/>
      </w:pPr>
      <w:r>
        <w:rPr>
          <w:rFonts w:ascii="Times New Roman"/>
          <w:b w:val="false"/>
          <w:i w:val="false"/>
          <w:color w:val="000000"/>
          <w:sz w:val="28"/>
        </w:rPr>
        <w:t xml:space="preserve">     в Азии: Малайзия, Индонезия; </w:t>
      </w:r>
    </w:p>
    <w:p>
      <w:pPr>
        <w:spacing w:after="0"/>
        <w:ind w:left="0"/>
        <w:jc w:val="both"/>
      </w:pPr>
      <w:r>
        <w:rPr>
          <w:rFonts w:ascii="Times New Roman"/>
          <w:b w:val="false"/>
          <w:i w:val="false"/>
          <w:color w:val="000000"/>
          <w:sz w:val="28"/>
        </w:rPr>
        <w:t xml:space="preserve">     в Америке: Чили, Бразилия, Мексика; </w:t>
      </w:r>
    </w:p>
    <w:p>
      <w:pPr>
        <w:spacing w:after="0"/>
        <w:ind w:left="0"/>
        <w:jc w:val="both"/>
      </w:pPr>
      <w:r>
        <w:rPr>
          <w:rFonts w:ascii="Times New Roman"/>
          <w:b w:val="false"/>
          <w:i w:val="false"/>
          <w:color w:val="000000"/>
          <w:sz w:val="28"/>
        </w:rPr>
        <w:t xml:space="preserve">     другие страны: ЮАР, Израиль, арабские страны Ближнего и Среднего </w:t>
      </w:r>
    </w:p>
    <w:p>
      <w:pPr>
        <w:spacing w:after="0"/>
        <w:ind w:left="0"/>
        <w:jc w:val="both"/>
      </w:pPr>
      <w:r>
        <w:rPr>
          <w:rFonts w:ascii="Times New Roman"/>
          <w:b w:val="false"/>
          <w:i w:val="false"/>
          <w:color w:val="000000"/>
          <w:sz w:val="28"/>
        </w:rPr>
        <w:t xml:space="preserve">Востока.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выбранных странах предстоит осуществлять систематический сбор информации по инвестиционным вопросам с участием дипломатических миссий Республики Казахстан за рубежом и формировать специализированные банки данных. Предполагается также составление прогнозов инвестиционной активности данных стран с определением возможной доли Казахстана и основных стран-конкурентов. </w:t>
      </w:r>
      <w:r>
        <w:br/>
      </w:r>
      <w:r>
        <w:rPr>
          <w:rFonts w:ascii="Times New Roman"/>
          <w:b w:val="false"/>
          <w:i w:val="false"/>
          <w:color w:val="000000"/>
          <w:sz w:val="28"/>
        </w:rPr>
        <w:t xml:space="preserve">
      В первой группе стран предстоит проведение углубленного странового маркетинга с целью выявления реальных возможностей и условий для увеличения притока ПИИ из этих стран в Республику Казахстан. Кроме того, в странах первой группы, начиная с 2000 года, необходимо предусмотреть выделение специалистов в посольствах Республики Казахстан, непосредственно ответственных за привлечение прямых инвестиций и работающих с инвесторами этих стран при тесном взаимодействии с Агентством Республики Казахстан по инвестициям. </w:t>
      </w:r>
      <w:r>
        <w:br/>
      </w:r>
      <w:r>
        <w:rPr>
          <w:rFonts w:ascii="Times New Roman"/>
          <w:b w:val="false"/>
          <w:i w:val="false"/>
          <w:color w:val="000000"/>
          <w:sz w:val="28"/>
        </w:rPr>
        <w:t xml:space="preserve">
      Большое значение приобретает качественный анализ глобальных тенденций научно-технического прогресса, развития мировой экономики, отдельных отраслей и производств в среднесрочном и долгосрочном периоде. Это позволит установить наиболее выгодные рыночные ниши и сегменты, перспективные направления модернизации и повышения конкурентоспособности национальной экономики с учетом усиления процессов интеграции в мировую экономическую систему. </w:t>
      </w:r>
      <w:r>
        <w:br/>
      </w:r>
      <w:r>
        <w:rPr>
          <w:rFonts w:ascii="Times New Roman"/>
          <w:b w:val="false"/>
          <w:i w:val="false"/>
          <w:color w:val="000000"/>
          <w:sz w:val="28"/>
        </w:rPr>
        <w:t xml:space="preserve">
      В выделенных целевых отраслях и производствах, имеющих перспективы для своего развития в Казахстане, предстоит провести тщательные маркетинговые исследования, на основании которых в случае необходимости будут подготовлены конкретные предложения по перечню приоритетных секторов и списку наиболее важных производств, предназначенных для привлечения прямых инвестиций. Предполагается также создать и в дальнейшем наращивать банк данных по целевым отраслям и производствам. </w:t>
      </w:r>
      <w:r>
        <w:br/>
      </w:r>
      <w:r>
        <w:rPr>
          <w:rFonts w:ascii="Times New Roman"/>
          <w:b w:val="false"/>
          <w:i w:val="false"/>
          <w:color w:val="000000"/>
          <w:sz w:val="28"/>
        </w:rPr>
        <w:t xml:space="preserve">
      В целях активизации привлечения прямых инвестиций необходима организация работы с отобранными компаниями на внутреннем и внешнем рынках. Для повышения эффективности такой работы предстоит создать также банк данных по отечественным и зарубежным компаниям, разрабатывать специальные программы взаимодействия с каждой выделенной компанией в отдельности на основе принципов и методов прямого маркетинга. В частности, в рамках подобных программ предполагается организация визитов в страну руководителей и специалистов зарубежных компаний, проявивших заинтересованность в реализации своих проектов в Казахстане, их переговоров с возможными потенциальными поставщиками сырья, материалов и комплектующих изделий из числа казахстанских предприятий. </w:t>
      </w:r>
      <w:r>
        <w:br/>
      </w:r>
      <w:r>
        <w:rPr>
          <w:rFonts w:ascii="Times New Roman"/>
          <w:b w:val="false"/>
          <w:i w:val="false"/>
          <w:color w:val="000000"/>
          <w:sz w:val="28"/>
        </w:rPr>
        <w:t>
 </w:t>
      </w:r>
      <w:r>
        <w:br/>
      </w:r>
      <w:r>
        <w:rPr>
          <w:rFonts w:ascii="Times New Roman"/>
          <w:b w:val="false"/>
          <w:i w:val="false"/>
          <w:color w:val="000000"/>
          <w:sz w:val="28"/>
        </w:rPr>
        <w:t xml:space="preserve">
      3.2. Использование двусторонних механизмов инвестиционного </w:t>
      </w:r>
      <w:r>
        <w:br/>
      </w:r>
      <w:r>
        <w:rPr>
          <w:rFonts w:ascii="Times New Roman"/>
          <w:b w:val="false"/>
          <w:i w:val="false"/>
          <w:color w:val="000000"/>
          <w:sz w:val="28"/>
        </w:rPr>
        <w:t xml:space="preserve">
                              сотрудничества </w:t>
      </w:r>
      <w:r>
        <w:br/>
      </w:r>
      <w:r>
        <w:rPr>
          <w:rFonts w:ascii="Times New Roman"/>
          <w:b w:val="false"/>
          <w:i w:val="false"/>
          <w:color w:val="000000"/>
          <w:sz w:val="28"/>
        </w:rPr>
        <w:t xml:space="preserve">
      Состояние дел. Главными механизмами развития двустороннего инвестиционного сотрудничества Казахстана с зарубежными государствами в настоящее время являются переговоры в рамках официальных визитов глав государств, правительств и иных высших должностных лиц; совместные межправительственные комиссии по сотрудничеству; соглашения о поощрении и взаимной защите инвестиций; деятельность посольств и дипломатических миссий. </w:t>
      </w:r>
      <w:r>
        <w:br/>
      </w:r>
      <w:r>
        <w:rPr>
          <w:rFonts w:ascii="Times New Roman"/>
          <w:b w:val="false"/>
          <w:i w:val="false"/>
          <w:color w:val="000000"/>
          <w:sz w:val="28"/>
        </w:rPr>
        <w:t xml:space="preserve">
      Большое значение для развития инвестиционного сотрудничества с зарубежными странами имеет заключение Республикой Казахстан двусторонних соглашений о поощрении и взаимной защите инвестиций. За период 1992-1998 гг. подобные соглашения подписаны с 30 странами мира, из них 27 соглашений ратифицированы казахстанской стороной и 23 соглашения являются действующими правовыми документами, в т.ч. с такими государствами, как США, Великобритания, Германия, Китай и Турция. </w:t>
      </w:r>
      <w:r>
        <w:br/>
      </w:r>
      <w:r>
        <w:rPr>
          <w:rFonts w:ascii="Times New Roman"/>
          <w:b w:val="false"/>
          <w:i w:val="false"/>
          <w:color w:val="000000"/>
          <w:sz w:val="28"/>
        </w:rPr>
        <w:t xml:space="preserve">
      Цель. Развитие двусторонних механизмов инвестиционного сотрудничества для увеличения притока прямых иностранных инвестиций в Казахстан. </w:t>
      </w:r>
      <w:r>
        <w:br/>
      </w:r>
      <w:r>
        <w:rPr>
          <w:rFonts w:ascii="Times New Roman"/>
          <w:b w:val="false"/>
          <w:i w:val="false"/>
          <w:color w:val="000000"/>
          <w:sz w:val="28"/>
        </w:rPr>
        <w:t xml:space="preserve">
      Основные мероприятия. Предстоит активизировать работу совместных межправительственных комиссий по сотрудничеству, прежде всего с выбранными целевыми странами. Для повышения результативности их работы представляется целесообразным создание двусторонних деловых советов по вопросам инвестиций, в состав которых могут войти как потенциальные инвесторы, так и инвесторы, работающие в Казахстане, а также представители государственных органов, отвечающих за содействие инвестициям. </w:t>
      </w:r>
      <w:r>
        <w:br/>
      </w:r>
      <w:r>
        <w:rPr>
          <w:rFonts w:ascii="Times New Roman"/>
          <w:b w:val="false"/>
          <w:i w:val="false"/>
          <w:color w:val="000000"/>
          <w:sz w:val="28"/>
        </w:rPr>
        <w:t xml:space="preserve">
      В 1999-2005 гг. предстоит продолжить работу по заключению двусторонних соглашений о поощрении и взаимной защите инвестиций, рассматривая их в качестве важного инструмента привлечения иностранного капитала в казахстанскую экономику. Такие соглашения в первую очередь будут заключаться со странами, обладающими высокими инвестиционными возможностями и активно вкладывающими прямые инвестиции в Республике Казахстан. В частности, в 1999 году предстоит направить в Парламент страны на ратификацию соглашения с Бельгийско-Люксембургским экономическим союзом, Кувейтом, Францией, а также Конвенцию о защите прав инвестора, заключенную в рамках СНГ. </w:t>
      </w:r>
      <w:r>
        <w:br/>
      </w:r>
      <w:r>
        <w:rPr>
          <w:rFonts w:ascii="Times New Roman"/>
          <w:b w:val="false"/>
          <w:i w:val="false"/>
          <w:color w:val="000000"/>
          <w:sz w:val="28"/>
        </w:rPr>
        <w:t xml:space="preserve">
      Большое значение приобретает практическое соблюдение всех условий действующих соглашений о поощрении и взаимной защите инвестиций. В этих целях будут проведены учебные курсы и программы, направленные на повышение квалификации государственных служащих, деятельность которых непосредственно связана с реализацией подобных соглашений. </w:t>
      </w:r>
      <w:r>
        <w:br/>
      </w:r>
      <w:r>
        <w:rPr>
          <w:rFonts w:ascii="Times New Roman"/>
          <w:b w:val="false"/>
          <w:i w:val="false"/>
          <w:color w:val="000000"/>
          <w:sz w:val="28"/>
        </w:rPr>
        <w:t xml:space="preserve">
      Предстоит активизировать сотрудничество с зарубежными агентствами по поддержке инвестиций и проведение программы взаимной стажировки специалистов в целях обмена опытом привлечения прямых инвестиций, изучения особенностей инвестиционного климата и законодательства в отдельных странах, а также специфики деловой активности иностранных инвесторов. </w:t>
      </w:r>
      <w:r>
        <w:br/>
      </w:r>
      <w:r>
        <w:rPr>
          <w:rFonts w:ascii="Times New Roman"/>
          <w:b w:val="false"/>
          <w:i w:val="false"/>
          <w:color w:val="000000"/>
          <w:sz w:val="28"/>
        </w:rPr>
        <w:t xml:space="preserve">
      Большое значение приобретает налаживание сотрудничества с зарубежными и международными инвестиционными фондами, трастами, страховыми компаниями, инвестиционными банками и другими организациями, которые обладают значительными инвестиционными ресурсами или способны стать каналами обращения к более широкому кругу потенциальных инвесторов. </w:t>
      </w:r>
      <w:r>
        <w:br/>
      </w:r>
      <w:r>
        <w:rPr>
          <w:rFonts w:ascii="Times New Roman"/>
          <w:b w:val="false"/>
          <w:i w:val="false"/>
          <w:color w:val="000000"/>
          <w:sz w:val="28"/>
        </w:rPr>
        <w:t xml:space="preserve">
      Необходимо повышение эффективности работы с посольствами и дипломатическими миссиями по привлечению прямых иностранных инвестиций в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Усиление сотрудничества с международными финансовыми и </w:t>
      </w:r>
      <w:r>
        <w:br/>
      </w:r>
      <w:r>
        <w:rPr>
          <w:rFonts w:ascii="Times New Roman"/>
          <w:b w:val="false"/>
          <w:i w:val="false"/>
          <w:color w:val="000000"/>
          <w:sz w:val="28"/>
        </w:rPr>
        <w:t xml:space="preserve">
        экономическими организациями в целях содействия инвестициям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Состояние дел. Успешно развивается сотрудничество Казахстана с международными финансовыми организациями (Всемирным банком, Международным валютным фондом, Европейским банком реконструкции и развития, Азиатским банком развития, Исламским банком развития и др.), а также странами- донорами. Казахстан - один из немногих развивающихся рынков - смог сохранить их доверие в условиях финансового кризиса, охватившего многие регионы мира. </w:t>
      </w:r>
      <w:r>
        <w:br/>
      </w:r>
      <w:r>
        <w:rPr>
          <w:rFonts w:ascii="Times New Roman"/>
          <w:b w:val="false"/>
          <w:i w:val="false"/>
          <w:color w:val="000000"/>
          <w:sz w:val="28"/>
        </w:rPr>
        <w:t xml:space="preserve">
      Вместе с тем, международными организациями накоплен собственный опыт содействия притоку частного капитала в развивающиеся страны, что может быть полезным при активизации привлечения прямых инвестиций в экономику Республики Казахстан. </w:t>
      </w:r>
      <w:r>
        <w:br/>
      </w:r>
      <w:r>
        <w:rPr>
          <w:rFonts w:ascii="Times New Roman"/>
          <w:b w:val="false"/>
          <w:i w:val="false"/>
          <w:color w:val="000000"/>
          <w:sz w:val="28"/>
        </w:rPr>
        <w:t xml:space="preserve">
      В частности, для привлечения частного финансирования в развивающиеся страны Всемирный банк в последние годы начал активно использовать свои гарантийные инструменты двух видов: частичные гарантии кредитного риска и частичные гарантии политического и регулятивного рисков. </w:t>
      </w:r>
      <w:r>
        <w:br/>
      </w:r>
      <w:r>
        <w:rPr>
          <w:rFonts w:ascii="Times New Roman"/>
          <w:b w:val="false"/>
          <w:i w:val="false"/>
          <w:color w:val="000000"/>
          <w:sz w:val="28"/>
        </w:rPr>
        <w:t xml:space="preserve">
      Цель. Расширение международного инвестиционного сотрудничества, обеспечение активного участия и взаимодействия Казахстана с международными организациями в области инвестиций. </w:t>
      </w:r>
      <w:r>
        <w:br/>
      </w:r>
      <w:r>
        <w:rPr>
          <w:rFonts w:ascii="Times New Roman"/>
          <w:b w:val="false"/>
          <w:i w:val="false"/>
          <w:color w:val="000000"/>
          <w:sz w:val="28"/>
        </w:rPr>
        <w:t xml:space="preserve">
      Основные мероприятия. Предстоит продолжить сотрудничество с международными финансовыми организациями и странами-донорами по разработке и реализации инвестиционных проектов, направленных преимущественно на развитие частного сектора, инфраструктуры и социальной сферы Казахстана. </w:t>
      </w:r>
      <w:r>
        <w:br/>
      </w:r>
      <w:r>
        <w:rPr>
          <w:rFonts w:ascii="Times New Roman"/>
          <w:b w:val="false"/>
          <w:i w:val="false"/>
          <w:color w:val="000000"/>
          <w:sz w:val="28"/>
        </w:rPr>
        <w:t xml:space="preserve">
      Особое значение приобретает разработка и реализация инвестиционных проектов с привлечением гарантий Всемирного банка, для чего необходимо создание соответствующей нормативно-правовой базы. </w:t>
      </w:r>
      <w:r>
        <w:br/>
      </w:r>
      <w:r>
        <w:rPr>
          <w:rFonts w:ascii="Times New Roman"/>
          <w:b w:val="false"/>
          <w:i w:val="false"/>
          <w:color w:val="000000"/>
          <w:sz w:val="28"/>
        </w:rPr>
        <w:t xml:space="preserve">
      Гарантии политического и регулятивного рисков могут предоставляться для всех видов инвестиций, за исключением операций по покупке акций предприятий и других видов инвестиций в капитал. Однако, инвестиции в капитал могут быть прогарантированы Международным агентством по гарантированию инвестиций (МIGА). С другой стороны финансирование может быть структурировано таким образом, что определенная часть гарантируется Всемирным банком и эта гарантия, по существу, распространяется на все финансирование инвестиционного проекта. </w:t>
      </w:r>
      <w:r>
        <w:br/>
      </w:r>
      <w:r>
        <w:rPr>
          <w:rFonts w:ascii="Times New Roman"/>
          <w:b w:val="false"/>
          <w:i w:val="false"/>
          <w:color w:val="000000"/>
          <w:sz w:val="28"/>
        </w:rPr>
        <w:t xml:space="preserve">
      Агентству Республики Казахстан по инвестициям совместно с Всемирным банком и МIGА предстоит активизировать работу по открытию в 1999 году линии по гарантированию рисков, рассматривая ее в качестве реального способа привлечения иностранных частных капиталов в развитие казахстанской экономики. Предстоит также разработать необходимые законодательные и нормативные правовые акты по вопросам предоставления гарантий политического и суверенного риска. </w:t>
      </w:r>
      <w:r>
        <w:br/>
      </w:r>
      <w:r>
        <w:rPr>
          <w:rFonts w:ascii="Times New Roman"/>
          <w:b w:val="false"/>
          <w:i w:val="false"/>
          <w:color w:val="000000"/>
          <w:sz w:val="28"/>
        </w:rPr>
        <w:t xml:space="preserve">
      В 1999 году предполагается проведение Агентством по поддержке малого бизнеса, Министерством финансов, Министерством энергетики, индустрии и торговли и Агентством по инвестициям совместной работы с международными финансовыми и экономическими организациями и странами-донорами по привлечению иностранных инвестиций и технической помощи для поддержки малого предпринимательства.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Использование рекламно-информационных механизмов постоянного </w:t>
      </w:r>
      <w:r>
        <w:br/>
      </w:r>
      <w:r>
        <w:rPr>
          <w:rFonts w:ascii="Times New Roman"/>
          <w:b w:val="false"/>
          <w:i w:val="false"/>
          <w:color w:val="000000"/>
          <w:sz w:val="28"/>
        </w:rPr>
        <w:t xml:space="preserve">
                                 действия </w:t>
      </w:r>
      <w:r>
        <w:br/>
      </w:r>
      <w:r>
        <w:rPr>
          <w:rFonts w:ascii="Times New Roman"/>
          <w:b w:val="false"/>
          <w:i w:val="false"/>
          <w:color w:val="000000"/>
          <w:sz w:val="28"/>
        </w:rPr>
        <w:t xml:space="preserve">
      Состояние дел. Основными механизмами для проведения рекламно- информационной работы постоянного действия в настоящее время являются путеводитель для инвесторов, карманный справочник "Экономика Республики Казахстан в цифрах", бюллетень Агентства Республики Казахстан по инвестициям, другие рекламные и информационные продукты. </w:t>
      </w:r>
      <w:r>
        <w:br/>
      </w:r>
      <w:r>
        <w:rPr>
          <w:rFonts w:ascii="Times New Roman"/>
          <w:b w:val="false"/>
          <w:i w:val="false"/>
          <w:color w:val="000000"/>
          <w:sz w:val="28"/>
        </w:rPr>
        <w:t xml:space="preserve">
      В 1998 году на информационном узле (Web-site) "Каzесоn" ("Фондовый рынок и приватизация в Республике Казахстан", принадлежащем ЮСАИД), открыта отдельная информационная страница (Web-page) бывшего Госкоминвеста под названием "Инвестиции", на которой размещены законодательные и иные нормативные правовые акты по государственной поддержке прямых инвестиций, бюллетень "Инвестиционный вестник" и справочные материалы, предназначенные для прямых инвесторов. </w:t>
      </w:r>
      <w:r>
        <w:br/>
      </w:r>
      <w:r>
        <w:rPr>
          <w:rFonts w:ascii="Times New Roman"/>
          <w:b w:val="false"/>
          <w:i w:val="false"/>
          <w:color w:val="000000"/>
          <w:sz w:val="28"/>
        </w:rPr>
        <w:t xml:space="preserve">
      Вместе с тем, многие отечественные инвесторы не обладают необходимой информацией о системе государственной поддержки прямых инвестиций в приоритетные секторы экономики, недостаточно ясно представляют все процедуры разработки и реализации проектов. </w:t>
      </w:r>
      <w:r>
        <w:br/>
      </w:r>
      <w:r>
        <w:rPr>
          <w:rFonts w:ascii="Times New Roman"/>
          <w:b w:val="false"/>
          <w:i w:val="false"/>
          <w:color w:val="000000"/>
          <w:sz w:val="28"/>
        </w:rPr>
        <w:t xml:space="preserve">
      Отсутствие региональных отделений Агентства Республики Казахстан по инвестициям или его агентов в разных частях страны сдерживает проведение постоянной рекламно-информационной работы на внутреннем рынке. </w:t>
      </w:r>
      <w:r>
        <w:br/>
      </w:r>
      <w:r>
        <w:rPr>
          <w:rFonts w:ascii="Times New Roman"/>
          <w:b w:val="false"/>
          <w:i w:val="false"/>
          <w:color w:val="000000"/>
          <w:sz w:val="28"/>
        </w:rPr>
        <w:t xml:space="preserve">
      Цель. Создать эффективную и регулярно обновляемую рекламно- информационную систему постоянного действия, доступную для отечественных и иностранных инвесторов и других пользователей. </w:t>
      </w:r>
      <w:r>
        <w:br/>
      </w:r>
      <w:r>
        <w:rPr>
          <w:rFonts w:ascii="Times New Roman"/>
          <w:b w:val="false"/>
          <w:i w:val="false"/>
          <w:color w:val="000000"/>
          <w:sz w:val="28"/>
        </w:rPr>
        <w:t xml:space="preserve">
      Основные мероприятия. Прежде всего, предстоит создать мощный информационный узел (Web-site) в глобальной сети "Интернет", предназначенный для освещения всех вопросов, связанных с привлечением и вложением прямых, портфельных и иных инвестиций в Казахстане. По существу, он должен стать ведущим звеном в рекламно-информационной работе за рубежом и внутри страны. При этом намечается обеспечение регулярного обновления информационных, рекламных, справочных, статистических и аналитических материалов по инвестициям с привлечением министерств и других государственных органов Республики Казахстан. Предстоит организовать адресный поиск инвесторов для конкретных инвестиционных проектов с использованием новых информационных технологий. </w:t>
      </w:r>
      <w:r>
        <w:br/>
      </w:r>
      <w:r>
        <w:rPr>
          <w:rFonts w:ascii="Times New Roman"/>
          <w:b w:val="false"/>
          <w:i w:val="false"/>
          <w:color w:val="000000"/>
          <w:sz w:val="28"/>
        </w:rPr>
        <w:t xml:space="preserve">
      Будет продолжена начатая работа по созданию рекламно-информационных продуктов, в т.ч. с использованием СD-RОМ об инвестиционных возможностях в Казахстане. </w:t>
      </w:r>
      <w:r>
        <w:br/>
      </w:r>
      <w:r>
        <w:rPr>
          <w:rFonts w:ascii="Times New Roman"/>
          <w:b w:val="false"/>
          <w:i w:val="false"/>
          <w:color w:val="000000"/>
          <w:sz w:val="28"/>
        </w:rPr>
        <w:t xml:space="preserve">
      Для повышения качества рекламно-информационных продуктов в электронном виде, предназначенных для инвесторов, предполагается провести переговоры с международными финансовыми и экономическими организациями по вопросам привлечения технической помощи Агентству Республики Казахстан по инвестициям и РГП "Казинвест". </w:t>
      </w:r>
      <w:r>
        <w:br/>
      </w:r>
      <w:r>
        <w:rPr>
          <w:rFonts w:ascii="Times New Roman"/>
          <w:b w:val="false"/>
          <w:i w:val="false"/>
          <w:color w:val="000000"/>
          <w:sz w:val="28"/>
        </w:rPr>
        <w:t xml:space="preserve">
      Предстоит провести маркетинговые исследования внутреннего рынка прямых инвестиций с целью выделения целевых групп потенциальных инвесторов внутри страны для проведения целенаправленной и эффективной рекламноинформационной работы. Огромная территория Казахстана и ограниченность бюджетных средств не позволяют создавать в каждом областном центре региональные подразделения Агентства Республики Казахстан по инвестициям. В этой связи информационный узел в глобальной сети "Интернет" станет играть важную роль в проведении рекламно-информационной работы внутри страны. Более активно будут задействованы также возможности местных исполнительных органов, а также республиканских и местных средств массовой информации. </w:t>
      </w:r>
      <w:r>
        <w:br/>
      </w:r>
      <w:r>
        <w:rPr>
          <w:rFonts w:ascii="Times New Roman"/>
          <w:b w:val="false"/>
          <w:i w:val="false"/>
          <w:color w:val="000000"/>
          <w:sz w:val="28"/>
        </w:rPr>
        <w:t xml:space="preserve">
      Для разъяснения инвестиционной политики деловым кругам, а также в целях формирования доброжелательного отношения широких слоев общественности к иностранным и отечественным инвесторам будет продолжена практика проведения региональных семинаров, конференций, круглых столов и брифингов по вопросам осуществления инвестиционной деятельности. Совместно с местными исполнительными органами предстоит также организовать предоставление информации об инвестиционных возможностях в областях республики. Большое значение придается организации образовательных семинаров для представителей регионов, а также проведению международных презентационных мероприятий с участием регионов Казахстана, наиболее привлекательных для вложения инвестиций. </w:t>
      </w:r>
      <w:r>
        <w:br/>
      </w:r>
      <w:r>
        <w:rPr>
          <w:rFonts w:ascii="Times New Roman"/>
          <w:b w:val="false"/>
          <w:i w:val="false"/>
          <w:color w:val="000000"/>
          <w:sz w:val="28"/>
        </w:rPr>
        <w:t xml:space="preserve">
      Особое значение придается поиску новых форм взаимодействия Агентства Республики Казахстан по инвестициям с банками второго уровня, в особенности с теми, которые располагают широкой сетью своих филиалов на территории страны. Такое сотрудничество позволило бы оказывать содействие инвесторам при разработке и реализации конкретных инвестиционных проектов с использованием финансовых возможностей банков. </w:t>
      </w:r>
      <w:r>
        <w:br/>
      </w:r>
      <w:r>
        <w:rPr>
          <w:rFonts w:ascii="Times New Roman"/>
          <w:b w:val="false"/>
          <w:i w:val="false"/>
          <w:color w:val="000000"/>
          <w:sz w:val="28"/>
        </w:rPr>
        <w:t xml:space="preserve">
      Агентство Республики Казахстан по инвестициям совместно с государственными и частными учебными заведениями намечает разработать специальные учебные программы и курсы для подготовки и повышения квалификации отечественных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Активизация рекламно-информационной деятельности </w:t>
      </w:r>
      <w:r>
        <w:br/>
      </w:r>
      <w:r>
        <w:rPr>
          <w:rFonts w:ascii="Times New Roman"/>
          <w:b w:val="false"/>
          <w:i w:val="false"/>
          <w:color w:val="000000"/>
          <w:sz w:val="28"/>
        </w:rPr>
        <w:t xml:space="preserve">
                       на внешних рынках инвестиций </w:t>
      </w:r>
      <w:r>
        <w:br/>
      </w:r>
      <w:r>
        <w:rPr>
          <w:rFonts w:ascii="Times New Roman"/>
          <w:b w:val="false"/>
          <w:i w:val="false"/>
          <w:color w:val="000000"/>
          <w:sz w:val="28"/>
        </w:rPr>
        <w:t xml:space="preserve">
      Состояние дел. С момента создания бывшего Госкоминвеста на зарубежных информационных рынках стала проводиться более целенаправленная и последовательная рекламно-информационная деятельность по представлению инвестиционных возможностей в Казахстане и привлечения прямых иностранных инвестиций. </w:t>
      </w:r>
      <w:r>
        <w:br/>
      </w:r>
      <w:r>
        <w:rPr>
          <w:rFonts w:ascii="Times New Roman"/>
          <w:b w:val="false"/>
          <w:i w:val="false"/>
          <w:color w:val="000000"/>
          <w:sz w:val="28"/>
        </w:rPr>
        <w:t xml:space="preserve">
      За период 1997-1998 гг. бывшим Госкоминвестом проведено самостоятельно или с его непосредственным участием свыше 30 крупных международных форумов, конференций, семинаров, круглых столов, выставок и ярмарок по привлечению прямых инвестиций в Казахстан, в т.ч. в Великобритании, Турции, Германии, Японии, Египте, США, Республики Корея, Нидерландах, Польше. На всех презентационных мероприятиях инвесторам предоставлялись необходимые инвестиционные, рекламные и справочные материалы. Большое внимание уделялось также взаимодействию с зарубежными и отечественными средствами массовой информации. </w:t>
      </w:r>
      <w:r>
        <w:br/>
      </w:r>
      <w:r>
        <w:rPr>
          <w:rFonts w:ascii="Times New Roman"/>
          <w:b w:val="false"/>
          <w:i w:val="false"/>
          <w:color w:val="000000"/>
          <w:sz w:val="28"/>
        </w:rPr>
        <w:t xml:space="preserve">
      Цель. Активизация привлечения прямых иностранных инвестиций путем проведения агрессивного прямого маркетинга в целевых странах мира. </w:t>
      </w:r>
      <w:r>
        <w:br/>
      </w:r>
      <w:r>
        <w:rPr>
          <w:rFonts w:ascii="Times New Roman"/>
          <w:b w:val="false"/>
          <w:i w:val="false"/>
          <w:color w:val="000000"/>
          <w:sz w:val="28"/>
        </w:rPr>
        <w:t xml:space="preserve">
      Основные мероприятия. В 1999 году предстоит пересмотреть рекламно- информационную политику по привлечению прямых иностранных инвестиций в Казахстан с учетом жесткой ограниченности бюджетных средств и появления новых возможностей в результате информационной революции. Предстоит разработать имиджевую стратегию страны за рубежом, направленную на привлечение внимания иностранных инвесторов к инвестиционным возможностям в Казахстане. </w:t>
      </w:r>
      <w:r>
        <w:br/>
      </w:r>
      <w:r>
        <w:rPr>
          <w:rFonts w:ascii="Times New Roman"/>
          <w:b w:val="false"/>
          <w:i w:val="false"/>
          <w:color w:val="000000"/>
          <w:sz w:val="28"/>
        </w:rPr>
        <w:t xml:space="preserve">
      По каждой стране первой группы в 1999 году предстоит разработать конкретные программы прямого маркетинга, включая выделение потенциальных инвесторов, определение способов и методов взаимодействия с ними, организацию их визитов в Казахстан, заключение контрактов и оказание государственной поддержки прямых инвестиций вплоть до завершения реализации инвестиционных проектов. Маркетинговые программы в странах первой группы будут опираться на информационный узел в глобальной сети "Интернет", создание зарубежных представительств РГП "Казинвест", повышение роли посольств, а также агентов и советников. Большое значение придается также активизации межправительственных комиссий по экономическому сотрудничеству с формированием и регулярным проведением двусторонних деловых советов по вопросам инвестиций. Крупные инвестиционные форумы, конференции, семинары и выставки будут использоваться в качестве дополняющих мероприятий для установления прямых деловых контактов инвесторов с руководителями центральных и местных исполнительных органов. </w:t>
      </w:r>
      <w:r>
        <w:br/>
      </w:r>
      <w:r>
        <w:rPr>
          <w:rFonts w:ascii="Times New Roman"/>
          <w:b w:val="false"/>
          <w:i w:val="false"/>
          <w:color w:val="000000"/>
          <w:sz w:val="28"/>
        </w:rPr>
        <w:t xml:space="preserve">
      По странам второй и третьей групп предстоит разработать специальные маркетинговые программы совместно с Министерством иностранных дел Республики Казахстан. На период действия Программы в этих странах не предусматривается создание представительств Агентства Республики Казахстан по инвестициям и РГП "Казинвест". Основную роль в осуществлении рекламноинформационной деятельности призваны выполнять посольства и дипломатические представительства Республики Казахстан в соответствующих странах.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Совершенствование системы государственной поддержки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4.1. Улучшение законодательной базы государственной поддержки </w:t>
      </w:r>
      <w:r>
        <w:br/>
      </w:r>
      <w:r>
        <w:rPr>
          <w:rFonts w:ascii="Times New Roman"/>
          <w:b w:val="false"/>
          <w:i w:val="false"/>
          <w:color w:val="000000"/>
          <w:sz w:val="28"/>
        </w:rPr>
        <w:t xml:space="preserve">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Состояние дел. Действующее законодательство в целом создает необходимые основополагающие условия для вложения иностранных инвестиций на территории Казахстана. В частности, для них предусмотрены законодательные гарантии по защите прав, одинаковый правовой режим в сравнении с отечественными инвестициями, свобода репатриации прибыли и вывоза капитала, упрощенная процедура регистрации совместных и иностранных предприятий, возможность приобретения земли и недвижимости, свобода предпринимательской деятельности. </w:t>
      </w:r>
      <w:r>
        <w:br/>
      </w:r>
      <w:r>
        <w:rPr>
          <w:rFonts w:ascii="Times New Roman"/>
          <w:b w:val="false"/>
          <w:i w:val="false"/>
          <w:color w:val="000000"/>
          <w:sz w:val="28"/>
        </w:rPr>
        <w:t xml:space="preserve">
      Среди иностранных и отечественных инвесторов недропользование остается наиболее предпочтительной сферой вложения прямых инвестиций. За прошедшие годы реформ в этой сфере создано необходимое законодательство и система государственного регулирования инвестиционной деятельности. </w:t>
      </w:r>
      <w:r>
        <w:br/>
      </w:r>
      <w:r>
        <w:rPr>
          <w:rFonts w:ascii="Times New Roman"/>
          <w:b w:val="false"/>
          <w:i w:val="false"/>
          <w:color w:val="000000"/>
          <w:sz w:val="28"/>
        </w:rPr>
        <w:t xml:space="preserve">
      В сентябре 1997 г. функции Рабочего органа Правительства по лицензированию недропользования были возложены на бывший Госкоминвест, который также является Компетентным органом Правительства по подготовке и заключению контрактов с недропользователями (подрядчиками). </w:t>
      </w:r>
      <w:r>
        <w:br/>
      </w:r>
      <w:r>
        <w:rPr>
          <w:rFonts w:ascii="Times New Roman"/>
          <w:b w:val="false"/>
          <w:i w:val="false"/>
          <w:color w:val="000000"/>
          <w:sz w:val="28"/>
        </w:rPr>
        <w:t xml:space="preserve">
      В 1998 г. по инициативе бывшего Госкоминвеста были внесены изменения и дополнения в ряд законодательных и нормативных правовых актов Республики Казахстан, направленные на создание более благоприятных условий для инвестиционной деятельности недропользователей. В частности, в целях реализации инвестиционных проектов по освоению крупнейших нефтегазовых месторождений Северного Каспия и Карачаганака внесены поправки в Указ о налогах и Указ о таможенном деле. Агентством Республики Казахстан по инвестициям были также инициированы, подготовлены и в законодательном порядке внесены изменения в законодательные акты, направленные на либерализацию рынка драгоценных металлов и камней. Кроме того, утверждены новые положения о порядке заключения контрактов на проведение операций по недропользованию в Республике Казахстан и о порядке выдачи разрешений на передачу права недропользования в залог. </w:t>
      </w:r>
      <w:r>
        <w:br/>
      </w:r>
      <w:r>
        <w:rPr>
          <w:rFonts w:ascii="Times New Roman"/>
          <w:b w:val="false"/>
          <w:i w:val="false"/>
          <w:color w:val="000000"/>
          <w:sz w:val="28"/>
        </w:rPr>
        <w:t xml:space="preserve">
      Новым моментом в сфере недропользования стало утверждение перечня месторождений и территорий Республики Казахстан по твердым полезным ископаемым и углеводородному сырью для выдачи лицензий на проведение операций по недропользованию на 1998 год. </w:t>
      </w:r>
      <w:r>
        <w:br/>
      </w:r>
      <w:r>
        <w:rPr>
          <w:rFonts w:ascii="Times New Roman"/>
          <w:b w:val="false"/>
          <w:i w:val="false"/>
          <w:color w:val="000000"/>
          <w:sz w:val="28"/>
        </w:rPr>
        <w:t xml:space="preserve">
      В 1998 году в сфере недропользования бывшим Госкоминвестом было заключено 123 контракта, по условиям которых недропользователями взяты обязательства по вложению прямых инвестиций в объеме около 8,0 млрд. долл. При этом на углеводородное сырье приходится 28% контрактов, на твердые полезные ископаемые - 52% и на подземные воды - 20%. Вместе с тем, на углеводородное сырье приходится большая часть прямых инвестиций - 90%, на твердые полезные ископаемые - 10% и на подземные воды - около 0%. </w:t>
      </w:r>
      <w:r>
        <w:br/>
      </w:r>
      <w:r>
        <w:rPr>
          <w:rFonts w:ascii="Times New Roman"/>
          <w:b w:val="false"/>
          <w:i w:val="false"/>
          <w:color w:val="000000"/>
          <w:sz w:val="28"/>
        </w:rPr>
        <w:t xml:space="preserve">
      В 1998 г. Агентством Республики Казахстан по инвестициям выдано 188 лицензий на разведку и добычу полезных ископаемых, в том числе 19 лицензий по углеводородному сырью, 73 лицензии по твердым полезным ископаемым и 96 лицензий по подземным водам. Вместе с тем, отозвано 67 лицензий. Основными причинами отзыва лицензий стали отказы недропользователей от лицензий; не выполнение ими минимальных программ работ и других обязательных лицензионных условий; не заключение контрактов с Компетентным органом Правительства в установленные законодательством сроки. </w:t>
      </w:r>
      <w:r>
        <w:br/>
      </w:r>
      <w:r>
        <w:rPr>
          <w:rFonts w:ascii="Times New Roman"/>
          <w:b w:val="false"/>
          <w:i w:val="false"/>
          <w:color w:val="000000"/>
          <w:sz w:val="28"/>
        </w:rPr>
        <w:t xml:space="preserve">
      Закон Республики Казахстан "О государственной поддержке прямых инвестиций" позволил разработать и принять комплекс необходимых нормативных правовых актов и сформировать систему государственной поддержки прямых инвестиций в приоритетные секторы экономики. </w:t>
      </w:r>
      <w:r>
        <w:br/>
      </w:r>
      <w:r>
        <w:rPr>
          <w:rFonts w:ascii="Times New Roman"/>
          <w:b w:val="false"/>
          <w:i w:val="false"/>
          <w:color w:val="000000"/>
          <w:sz w:val="28"/>
        </w:rPr>
        <w:t xml:space="preserve">
      Указом Президента Республики Казахстан 5 апреля 1997 года определен конкретный перечень приоритетных секторов для привлечения прямых инвестиций. В отличие от ранее действовавшего списка принятый в августе 1998 г. новый список наиболее важных производств носит более конкретный и развернутый характер. При этом уточнены отдельные позиции, что имеет немаловажное значение для многих прямых инвесторов. </w:t>
      </w:r>
      <w:r>
        <w:br/>
      </w:r>
      <w:r>
        <w:rPr>
          <w:rFonts w:ascii="Times New Roman"/>
          <w:b w:val="false"/>
          <w:i w:val="false"/>
          <w:color w:val="000000"/>
          <w:sz w:val="28"/>
        </w:rPr>
        <w:t xml:space="preserve">
      В 1997-1998 гг. в приоритетных секторах экономики между Агентством Республики Казахстан по инвестициям и утвержденными инвесторами заключено 85 контрактов. По условиям контрактов инвесторы взяли обязательства по вложению в реализацию проектов прямых инвестиций в объеме 314,2 млн. долл., в т.ч. в основной капитал - 271,0 млн. долл., создать 5640 новых рабочих места и сохранить 6240 действующих рабочих мест. </w:t>
      </w:r>
      <w:r>
        <w:br/>
      </w:r>
      <w:r>
        <w:rPr>
          <w:rFonts w:ascii="Times New Roman"/>
          <w:b w:val="false"/>
          <w:i w:val="false"/>
          <w:color w:val="000000"/>
          <w:sz w:val="28"/>
        </w:rPr>
        <w:t xml:space="preserve">
      Цель. Улучшение законодательной базы для дальнейшего развития системы государственной поддержки инвестиций. </w:t>
      </w:r>
      <w:r>
        <w:br/>
      </w:r>
      <w:r>
        <w:rPr>
          <w:rFonts w:ascii="Times New Roman"/>
          <w:b w:val="false"/>
          <w:i w:val="false"/>
          <w:color w:val="000000"/>
          <w:sz w:val="28"/>
        </w:rPr>
        <w:t xml:space="preserve">
      Основные мероприятия. Основными рычагами проведения государственной политики в сфере недропользования останутся контракты на разведку и разработку полезных ископаемых. </w:t>
      </w:r>
      <w:r>
        <w:br/>
      </w:r>
      <w:r>
        <w:rPr>
          <w:rFonts w:ascii="Times New Roman"/>
          <w:b w:val="false"/>
          <w:i w:val="false"/>
          <w:color w:val="000000"/>
          <w:sz w:val="28"/>
        </w:rPr>
        <w:t xml:space="preserve">
      Предстоит завершить работу по внесению изменений и дополнений в законодательные акты по вопросам недропользования. За прошедшие годы возникли новые аспекты недропользования, что предопределяет необходимость внесения соответствующих поправок. В частности, в 1999 году намечено внести изменения и дополнения в законодательные акты по вопросам пользования недрами и проведения нефтяных операций, разработать модельный контракт по разделу продукции. </w:t>
      </w:r>
      <w:r>
        <w:br/>
      </w:r>
      <w:r>
        <w:rPr>
          <w:rFonts w:ascii="Times New Roman"/>
          <w:b w:val="false"/>
          <w:i w:val="false"/>
          <w:color w:val="000000"/>
          <w:sz w:val="28"/>
        </w:rPr>
        <w:t xml:space="preserve">
      В 1999 году Агентство Республики Казахстан по инвестициям совместно с Министерством энергетики, индустрии и торговли Республики Казахстан и другими отраслевыми министерствами проведет работу по формированию нового перечня приоритетных секторов экономики и списка наиболее важных производств, поддерживаемых государством до 2005 года. При этом особое значение придается развитию технологических цепочек в теплоэнергетике и производстве продовольствия, которые позволят увеличить оборачиваемость национальной валюты внутри страны, повысить устойчивость казахстанской экономики и удовлетворять основные потребности населения в электроэнергии, коммунальных услугах и продуктах питания даже при возникновении внешних и внутренних кризисных ситуаций. </w:t>
      </w:r>
      <w:r>
        <w:br/>
      </w:r>
      <w:r>
        <w:rPr>
          <w:rFonts w:ascii="Times New Roman"/>
          <w:b w:val="false"/>
          <w:i w:val="false"/>
          <w:color w:val="000000"/>
          <w:sz w:val="28"/>
        </w:rPr>
        <w:t xml:space="preserve">
      В 1999 г. предстоит изменить порядок работы Агентства Республики Казахстан по инвестициям с независимыми экспертами и консультантами, в частности, по условиям их оплаты. В частности, оплата их услуг предполагается осуществлять без заключения договора с Агентством по инвестициям. Независимый эксперт будет готовить отраслевой обзор об отдельном виде продукции по заранее утвержденной форме. Предполагается также отменить списки консультантов Агентства Республики Казахстан по инвестициям. </w:t>
      </w:r>
      <w:r>
        <w:br/>
      </w:r>
      <w:r>
        <w:rPr>
          <w:rFonts w:ascii="Times New Roman"/>
          <w:b w:val="false"/>
          <w:i w:val="false"/>
          <w:color w:val="000000"/>
          <w:sz w:val="28"/>
        </w:rPr>
        <w:t xml:space="preserve">
      Для того, чтобы не нарушить сложившуюся конкурентную среду в отдельных секторах национальной экономики и регулирования потока инвестиций, необходимо создать систему ограничений по приему заявок с учетом накопленного опыта работы. </w:t>
      </w:r>
      <w:r>
        <w:br/>
      </w:r>
      <w:r>
        <w:rPr>
          <w:rFonts w:ascii="Times New Roman"/>
          <w:b w:val="false"/>
          <w:i w:val="false"/>
          <w:color w:val="000000"/>
          <w:sz w:val="28"/>
        </w:rPr>
        <w:t xml:space="preserve">
      Подобные ограничения могут быть использованы в отношении следующих групп инвесторов: </w:t>
      </w:r>
      <w:r>
        <w:br/>
      </w:r>
      <w:r>
        <w:rPr>
          <w:rFonts w:ascii="Times New Roman"/>
          <w:b w:val="false"/>
          <w:i w:val="false"/>
          <w:color w:val="000000"/>
          <w:sz w:val="28"/>
        </w:rPr>
        <w:t xml:space="preserve">
      а) получивших государственный заказ или другую форму гарантированного сбыта; </w:t>
      </w:r>
      <w:r>
        <w:br/>
      </w:r>
      <w:r>
        <w:rPr>
          <w:rFonts w:ascii="Times New Roman"/>
          <w:b w:val="false"/>
          <w:i w:val="false"/>
          <w:color w:val="000000"/>
          <w:sz w:val="28"/>
        </w:rPr>
        <w:t xml:space="preserve">
      б) производящих подакцизную продукцию и элитные товары и услуги; </w:t>
      </w:r>
      <w:r>
        <w:br/>
      </w:r>
      <w:r>
        <w:rPr>
          <w:rFonts w:ascii="Times New Roman"/>
          <w:b w:val="false"/>
          <w:i w:val="false"/>
          <w:color w:val="000000"/>
          <w:sz w:val="28"/>
        </w:rPr>
        <w:t xml:space="preserve">
      в) работающих в отрасли или подотрасли, где темп роста производства товаров и услуг составляет свыше 10% в год в течение трех последних лет или объем отечественного производства составляет более двух трети объема потребления внутри страны; </w:t>
      </w:r>
      <w:r>
        <w:br/>
      </w:r>
      <w:r>
        <w:rPr>
          <w:rFonts w:ascii="Times New Roman"/>
          <w:b w:val="false"/>
          <w:i w:val="false"/>
          <w:color w:val="000000"/>
          <w:sz w:val="28"/>
        </w:rPr>
        <w:t xml:space="preserve">
      г) осуществляющих "последнюю стадию сборки". </w:t>
      </w:r>
      <w:r>
        <w:br/>
      </w:r>
      <w:r>
        <w:rPr>
          <w:rFonts w:ascii="Times New Roman"/>
          <w:b w:val="false"/>
          <w:i w:val="false"/>
          <w:color w:val="000000"/>
          <w:sz w:val="28"/>
        </w:rPr>
        <w:t xml:space="preserve">
      Предстоит разработать рамочный контракт о государственной поддержке и предоставлении мер стимулирования инвестору, осуществляющему инвестиционную деятельность в приоритетных секторах экономики. </w:t>
      </w:r>
      <w:r>
        <w:br/>
      </w:r>
      <w:r>
        <w:rPr>
          <w:rFonts w:ascii="Times New Roman"/>
          <w:b w:val="false"/>
          <w:i w:val="false"/>
          <w:color w:val="000000"/>
          <w:sz w:val="28"/>
        </w:rPr>
        <w:t xml:space="preserve">
      Департамент государственного имущества и приватизации Министерства финансов Республики Казахстан ежеквартально будет предоставлять Агентству Республики Казахстан по инвестициям список объектов государственной собственности, предназначенных для приватизации. Данный список будет использоваться при ведении переговоров с потенциальными инвесторами, имеющими намерения по осуществлению инвестиционной деятельности в Казахстане. </w:t>
      </w:r>
      <w:r>
        <w:br/>
      </w:r>
      <w:r>
        <w:rPr>
          <w:rFonts w:ascii="Times New Roman"/>
          <w:b w:val="false"/>
          <w:i w:val="false"/>
          <w:color w:val="000000"/>
          <w:sz w:val="28"/>
        </w:rPr>
        <w:t xml:space="preserve">
      В соответствии с требованиями Закона Республики Казахстан "Об иностранных инвестициях" предполагается разработать и в законодательном порядке установить территории, на которых инвестиционная деятельность предприятий с иностранным участием ограничивается или запрещается в интересах обеспечения национальной безопасности страны. Необходимо также определить отрасли и производства, в которых деятельность предприятий с иностранным участием ограничивается или запрещается. </w:t>
      </w:r>
      <w:r>
        <w:br/>
      </w:r>
      <w:r>
        <w:rPr>
          <w:rFonts w:ascii="Times New Roman"/>
          <w:b w:val="false"/>
          <w:i w:val="false"/>
          <w:color w:val="000000"/>
          <w:sz w:val="28"/>
        </w:rPr>
        <w:t xml:space="preserve">
      С учетом международных правовых норм предстоит изучить и пересмотреть государственные стандарты, инструкции по технике противопожарной безопасности, правила проведения санитарно-эпидемиологического контроля на территории Республики Казахстан. Для ускоренного оформления инвесторами своих документов и их переводов требуется совершенствование нотариальных процедур. При этом все устаревшие инструкции и правила необходимо последовательно отменить или полностью обновить. </w:t>
      </w:r>
      <w:r>
        <w:br/>
      </w:r>
      <w:r>
        <w:rPr>
          <w:rFonts w:ascii="Times New Roman"/>
          <w:b w:val="false"/>
          <w:i w:val="false"/>
          <w:color w:val="000000"/>
          <w:sz w:val="28"/>
        </w:rPr>
        <w:t xml:space="preserve">
      В законодательном порядке необходимо предоставить акимам областей и гг. Астаны и Алматы право участия в подготовке, заключении и контроле за исполнением условий контрактов с теми иностранными и отечественными инвесторами, которые намерены вложить прямые инвестиции в развитие производства товаров и услуг на подведомственной им территории.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Совершенствование системы фискальных стимулов </w:t>
      </w:r>
      <w:r>
        <w:br/>
      </w:r>
      <w:r>
        <w:rPr>
          <w:rFonts w:ascii="Times New Roman"/>
          <w:b w:val="false"/>
          <w:i w:val="false"/>
          <w:color w:val="000000"/>
          <w:sz w:val="28"/>
        </w:rPr>
        <w:t xml:space="preserve">
                          прямых инвестиций </w:t>
      </w:r>
      <w:r>
        <w:br/>
      </w:r>
      <w:r>
        <w:rPr>
          <w:rFonts w:ascii="Times New Roman"/>
          <w:b w:val="false"/>
          <w:i w:val="false"/>
          <w:color w:val="000000"/>
          <w:sz w:val="28"/>
        </w:rPr>
        <w:t xml:space="preserve">
      Состояние дел. В 1998 г. наряду с ведением переговоров с иностранными и отечественными инвесторами и заключением с ними контрактов бывший Госкоминвест особое внимание придавал совершенствованию процедур предоставления льгот и преференций в приоритетных секторах экономики. В частности, в июне 1998 г. внесены необходимые изменения и дополнения в Положение о системе льгот и преференций и порядке их предоставления при заключении контрактов с инвесторами. </w:t>
      </w:r>
      <w:r>
        <w:br/>
      </w:r>
      <w:r>
        <w:rPr>
          <w:rFonts w:ascii="Times New Roman"/>
          <w:b w:val="false"/>
          <w:i w:val="false"/>
          <w:color w:val="000000"/>
          <w:sz w:val="28"/>
        </w:rPr>
        <w:t xml:space="preserve">
      В августе 1998 года утвержден список наиболее важных производств для привлечения прямых отечественных и иностранных инвестиций на период до 2000 года; Положение о размерах и порядке предоставления стандартных налоговых льгот при осуществлении инвестиционной деятельности; заявка на получение стандартных налоговых льгот при осуществлении инвестиционной деятельности. </w:t>
      </w:r>
      <w:r>
        <w:br/>
      </w:r>
      <w:r>
        <w:rPr>
          <w:rFonts w:ascii="Times New Roman"/>
          <w:b w:val="false"/>
          <w:i w:val="false"/>
          <w:color w:val="000000"/>
          <w:sz w:val="28"/>
        </w:rPr>
        <w:t xml:space="preserve">
      Принятие стандартного пакета налоговых льгот привело к сокращению сроков рассмотрения инвестиционных заявок и упрощению порядка подготовки контрактов, заключаемых инвесторами с Агентством Республики Казахстан по инвестициям. Основной идеей нового порядка стало разграничение проектов по объему инвестиций в основной капитал. </w:t>
      </w:r>
      <w:r>
        <w:br/>
      </w:r>
      <w:r>
        <w:rPr>
          <w:rFonts w:ascii="Times New Roman"/>
          <w:b w:val="false"/>
          <w:i w:val="false"/>
          <w:color w:val="000000"/>
          <w:sz w:val="28"/>
        </w:rPr>
        <w:t xml:space="preserve">
      По проектам с объемом инвестиций до 10 млн. долл. налоговые льготы предоставляются в упрощенном порядке в соответствии с официально публикуемой таблицей, в соответствии с которой размеры льгот по подоходному, земельному и имущественному налогам зависят от размеров инвестиций в основной капитал. При этом решение об установлении показателя объема инвестиций в основной капитал в качестве единственного критерия определения размеров налоговых льгот и сроков их предоставления на практике оказалось верным и справедливым. </w:t>
      </w:r>
      <w:r>
        <w:br/>
      </w:r>
      <w:r>
        <w:rPr>
          <w:rFonts w:ascii="Times New Roman"/>
          <w:b w:val="false"/>
          <w:i w:val="false"/>
          <w:color w:val="000000"/>
          <w:sz w:val="28"/>
        </w:rPr>
        <w:t xml:space="preserve">
      Проекты с объемом инвестиций свыше 10 млн. долл. рассматриваются по результатам независимой экспертизы. Решение о налоговом стимулировании в этих случаях принимается на основе расчетов, анализа и рекомендаций по взаимоприемлемым вариантам для инвесторов и государства. По данной категории проектов предоставляются также таможенные льготы на импортируемое оборудование, сырье и комплектующие изделия при их отсутствии на внутреннем рынке. </w:t>
      </w:r>
      <w:r>
        <w:br/>
      </w:r>
      <w:r>
        <w:rPr>
          <w:rFonts w:ascii="Times New Roman"/>
          <w:b w:val="false"/>
          <w:i w:val="false"/>
          <w:color w:val="000000"/>
          <w:sz w:val="28"/>
        </w:rPr>
        <w:t xml:space="preserve">
      Цель. Дальнейшее совершенствование системы фискальных стимулов для прямых инвестиций, обеспечение транспарентности и прозрачности. </w:t>
      </w:r>
      <w:r>
        <w:br/>
      </w:r>
      <w:r>
        <w:rPr>
          <w:rFonts w:ascii="Times New Roman"/>
          <w:b w:val="false"/>
          <w:i w:val="false"/>
          <w:color w:val="000000"/>
          <w:sz w:val="28"/>
        </w:rPr>
        <w:t xml:space="preserve">
      Основные мероприятия. В 1999-2000 гг. требуется дальнейшее совершенствование порядка предоставления льгот и преференций. Учитывая положительный опыт применения стандартного пакета налоговых льгот, необходимо снять верхнюю ограничительную планку (10 миллионов долларов США), переработать шкалу стандартных налоговых льгот с целью их использования для всех инвестиционных проектов в приоритетных секторах экономики. </w:t>
      </w:r>
      <w:r>
        <w:br/>
      </w:r>
      <w:r>
        <w:rPr>
          <w:rFonts w:ascii="Times New Roman"/>
          <w:b w:val="false"/>
          <w:i w:val="false"/>
          <w:color w:val="000000"/>
          <w:sz w:val="28"/>
        </w:rPr>
        <w:t xml:space="preserve">
      Предстоит упростить действующий порядок предоставления льгот путем установления двух важных показателей: принадлежности проекта к приоритетному сектору экономики и объема прямых инвестиций. </w:t>
      </w:r>
      <w:r>
        <w:br/>
      </w:r>
      <w:r>
        <w:rPr>
          <w:rFonts w:ascii="Times New Roman"/>
          <w:b w:val="false"/>
          <w:i w:val="false"/>
          <w:color w:val="000000"/>
          <w:sz w:val="28"/>
        </w:rPr>
        <w:t xml:space="preserve">
      Целесообразно сократить сроки предоставления налоговых льгот до 5 лет, поскольку для большинства инвесторов получение льгот имеет наибольшее значение в период становления и развития производства. Вместе с тем, предоставление льгот в последующие 5 лет путем снижения налоговых ставок до 50 процентов от основной ставки не сопровождается существенным экономическим эффектом для реализации проектов. </w:t>
      </w:r>
      <w:r>
        <w:br/>
      </w:r>
      <w:r>
        <w:rPr>
          <w:rFonts w:ascii="Times New Roman"/>
          <w:b w:val="false"/>
          <w:i w:val="false"/>
          <w:color w:val="000000"/>
          <w:sz w:val="28"/>
        </w:rPr>
        <w:t xml:space="preserve">
      Также целесообразно рассмотреть возможность предоставления льготы по подоходному налогу инвестору, организующему новое производство, не с момента подписания контракта, а с года получения им облагаемого дохода. Такая поправка актуальна для многих инвесторов, несущих основные убытки на начальной стадии инвестиционной деятельности, в результате чего неспособных воспользоваться предоставляемыми им льготами по подоходному налогу. </w:t>
      </w:r>
      <w:r>
        <w:br/>
      </w:r>
      <w:r>
        <w:rPr>
          <w:rFonts w:ascii="Times New Roman"/>
          <w:b w:val="false"/>
          <w:i w:val="false"/>
          <w:color w:val="000000"/>
          <w:sz w:val="28"/>
        </w:rPr>
        <w:t xml:space="preserve">
      При обращении инвестора с заявкой на предоставление таможенных льгот Агентство Республики Казахстан по инвестициям совместно с независимым экспертом и заинтересованными государственными органами будет составлять заключение для Министерства энергетики, индустрии и торговли Республики Казахстан и предлагать изменить таможенные пошлины на определенные виды импортируемых товаров. При этом Министерство энергетики, индустрии и торговли Республики Казахстан не позднее месячного срока будет предоставлять свои предложения в Агентство Республики Казахстан по инвестициям. </w:t>
      </w:r>
      <w:r>
        <w:br/>
      </w:r>
      <w:r>
        <w:rPr>
          <w:rFonts w:ascii="Times New Roman"/>
          <w:b w:val="false"/>
          <w:i w:val="false"/>
          <w:color w:val="000000"/>
          <w:sz w:val="28"/>
        </w:rPr>
        <w:t xml:space="preserve">
      На уровне отдельных регионов перспективными и многообещающими представляются инвестиционные проекты, полностью охватывающие технологические цепочки от сельского хозяйства до нахождения рынков сбыта готовой продукции. Для таких проектов целесообразно создание местной системы стимулов и льгот для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Создание системы страхования государством инвестиционных </w:t>
      </w:r>
      <w:r>
        <w:br/>
      </w:r>
      <w:r>
        <w:rPr>
          <w:rFonts w:ascii="Times New Roman"/>
          <w:b w:val="false"/>
          <w:i w:val="false"/>
          <w:color w:val="000000"/>
          <w:sz w:val="28"/>
        </w:rPr>
        <w:t xml:space="preserve">
                                   рисков </w:t>
      </w:r>
      <w:r>
        <w:br/>
      </w:r>
      <w:r>
        <w:rPr>
          <w:rFonts w:ascii="Times New Roman"/>
          <w:b w:val="false"/>
          <w:i w:val="false"/>
          <w:color w:val="000000"/>
          <w:sz w:val="28"/>
        </w:rPr>
        <w:t xml:space="preserve">
      Состояние дел. Слабым местом в привлечении прямых инвестиций в Казахстан остается неразвитость системы страхования инвестиционных рисков. Страховые услуги, предоставляемые отечественными страховыми организациями, не в полной мере удовлетворяют требованиям иностранных инвесторов, что соответственно сдерживает их инвестиционную активность. </w:t>
      </w:r>
      <w:r>
        <w:br/>
      </w:r>
      <w:r>
        <w:rPr>
          <w:rFonts w:ascii="Times New Roman"/>
          <w:b w:val="false"/>
          <w:i w:val="false"/>
          <w:color w:val="000000"/>
          <w:sz w:val="28"/>
        </w:rPr>
        <w:t xml:space="preserve">
      Цель. Создание эффективной системы страхования государством инвестиционных рисков. </w:t>
      </w:r>
      <w:r>
        <w:br/>
      </w:r>
      <w:r>
        <w:rPr>
          <w:rFonts w:ascii="Times New Roman"/>
          <w:b w:val="false"/>
          <w:i w:val="false"/>
          <w:color w:val="000000"/>
          <w:sz w:val="28"/>
        </w:rPr>
        <w:t xml:space="preserve">
      Основные мероприятия. Произошедшие изменения в практике инвестирования, а также существенные перемены в мировой экономике обусловливают необходимость формирования и развития системы страхования инвестиционных рисков. В частности, предполагается включить в Закон "О государственной поддержке прямых инвестиций" законодательное обеспечение выдачи гарантий политического и суверенного риска и определение уполномоченного органа, ответственного за выдачу таких гарантий. </w:t>
      </w:r>
      <w:r>
        <w:br/>
      </w:r>
      <w:r>
        <w:rPr>
          <w:rFonts w:ascii="Times New Roman"/>
          <w:b w:val="false"/>
          <w:i w:val="false"/>
          <w:color w:val="000000"/>
          <w:sz w:val="28"/>
        </w:rPr>
        <w:t xml:space="preserve">
      Большое значение приобретает развитие рынка страховых услуг, оказание поддержки казахстанским страховым организациям в развитии международного сотрудничества и заключении соглашений о предоставлении страховых покрытий с ведущими зарубежными страховыми компаниями. Необходимо также содействие движению прямых иностранных инвестиций между странами путем страхования инвестиций от некоммерческого (политического) риска и предоставления необходимых консультативных услуг. Целью страхования инвестиций от политических рисков является устранение опасения иностранных инвесторов в отношении экспроприации, национализации инвестиций и других подобных "катастроф".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Ведущая роль государства в инвестировании средств в </w:t>
      </w:r>
      <w:r>
        <w:br/>
      </w:r>
      <w:r>
        <w:rPr>
          <w:rFonts w:ascii="Times New Roman"/>
          <w:b w:val="false"/>
          <w:i w:val="false"/>
          <w:color w:val="000000"/>
          <w:sz w:val="28"/>
        </w:rPr>
        <w:t xml:space="preserve">
             создание инфраструктуры, необходимой для реализации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Состояние дел. Для успешной реализации инвестиционных проектов важное значение имеет наличие развитой инфраструктуры. Однако, в Казахстане подобная инфраструктура на громадной территории находится на недостаточном, а в некоторых регионах даже на слабом уровне, что существенно ограничивает инвестиционную активность. Вместе с тем, для развития инфраструктуры необходимо вкладывать значительные финансовые средства, на что частный сектор не может пойти без ведущей и активной роли самого государства. </w:t>
      </w:r>
      <w:r>
        <w:br/>
      </w:r>
      <w:r>
        <w:rPr>
          <w:rFonts w:ascii="Times New Roman"/>
          <w:b w:val="false"/>
          <w:i w:val="false"/>
          <w:color w:val="000000"/>
          <w:sz w:val="28"/>
        </w:rPr>
        <w:t xml:space="preserve">
      Цель. Мобилизация инвестиций на развитие инфраструктуры. </w:t>
      </w:r>
      <w:r>
        <w:br/>
      </w:r>
      <w:r>
        <w:rPr>
          <w:rFonts w:ascii="Times New Roman"/>
          <w:b w:val="false"/>
          <w:i w:val="false"/>
          <w:color w:val="000000"/>
          <w:sz w:val="28"/>
        </w:rPr>
        <w:t xml:space="preserve">
      Основные мероприятия. Необходима координация процесса разработки и реализации программы государственных инвестиций с Программой привлечения прямых инвестиций в Республике Казахстан на период 1999-2000 гг. При этом особое значение на стадии ее разработки приобретает участие Агентства Республики Казахстан по инвестициям. Агентство Республики Казахстан по экономическому планированию совместно с Агентством Республики Казахстан по инвестициям рассмотрит возможность создания механизма реализации проектов по развитию объектов инфраструктуры путем софинансирования за счет государственных и прямых инвестиций. </w:t>
      </w:r>
      <w:r>
        <w:br/>
      </w:r>
      <w:r>
        <w:rPr>
          <w:rFonts w:ascii="Times New Roman"/>
          <w:b w:val="false"/>
          <w:i w:val="false"/>
          <w:color w:val="000000"/>
          <w:sz w:val="28"/>
        </w:rPr>
        <w:t xml:space="preserve">
      Большое значение приобретает также поиск новых неординарных решений проблем развития инфраструктуры, в частности, путем создания индустриальных парков, бизнес-инкубаторов и других организационных форм, в которых заинтересованы сами прямые инвесторы.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Выполнение функций "омбудсмана" и эффективное разрешение </w:t>
      </w:r>
      <w:r>
        <w:br/>
      </w:r>
      <w:r>
        <w:rPr>
          <w:rFonts w:ascii="Times New Roman"/>
          <w:b w:val="false"/>
          <w:i w:val="false"/>
          <w:color w:val="000000"/>
          <w:sz w:val="28"/>
        </w:rPr>
        <w:t xml:space="preserve">
                         текущих проблем инвесторов </w:t>
      </w:r>
      <w:r>
        <w:br/>
      </w:r>
      <w:r>
        <w:rPr>
          <w:rFonts w:ascii="Times New Roman"/>
          <w:b w:val="false"/>
          <w:i w:val="false"/>
          <w:color w:val="000000"/>
          <w:sz w:val="28"/>
        </w:rPr>
        <w:t xml:space="preserve">
      Состояние дел. Многие инвесторы, разворачивающие свою деятельность Казахстане, сталкиваются с многочисленными проблемами и искусственно созданными преградами со стороны государственных органов, в особенности на местном уровне. </w:t>
      </w:r>
      <w:r>
        <w:br/>
      </w:r>
      <w:r>
        <w:rPr>
          <w:rFonts w:ascii="Times New Roman"/>
          <w:b w:val="false"/>
          <w:i w:val="false"/>
          <w:color w:val="000000"/>
          <w:sz w:val="28"/>
        </w:rPr>
        <w:t xml:space="preserve">
      Цель. Создать эффективную систему разрешения текущих проблем инвесторов. </w:t>
      </w:r>
      <w:r>
        <w:br/>
      </w:r>
      <w:r>
        <w:rPr>
          <w:rFonts w:ascii="Times New Roman"/>
          <w:b w:val="false"/>
          <w:i w:val="false"/>
          <w:color w:val="000000"/>
          <w:sz w:val="28"/>
        </w:rPr>
        <w:t xml:space="preserve">
      Основные мероприятия. Деятельность службы омбудсмана (или комиссии по рассмотрению жалоб инвесторов) будет направлена на пресечение злоупотреблений со стороны государственных органов в отношении инвесторов и содействие в разрешении споров во внесудебном порядке. </w:t>
      </w:r>
      <w:r>
        <w:br/>
      </w:r>
      <w:r>
        <w:rPr>
          <w:rFonts w:ascii="Times New Roman"/>
          <w:b w:val="false"/>
          <w:i w:val="false"/>
          <w:color w:val="000000"/>
          <w:sz w:val="28"/>
        </w:rPr>
        <w:t xml:space="preserve">
      Данные функции способно выполнять Агентство Республики Казахстан по инвестициям, для чего необходимо предоставление ему в законодательном порядке дополнительных полномочий, включая права по приостановлению и отмене во внесудебном порядке любых нормативных правовых актов и действий государственных органов, ущемляющих или нарушающих законные права инвесторов. </w:t>
      </w:r>
      <w:r>
        <w:br/>
      </w:r>
      <w:r>
        <w:rPr>
          <w:rFonts w:ascii="Times New Roman"/>
          <w:b w:val="false"/>
          <w:i w:val="false"/>
          <w:color w:val="000000"/>
          <w:sz w:val="28"/>
        </w:rPr>
        <w:t xml:space="preserve">
      В целях выявления наиболее острых проблем, с которыми сталкиваются инвесторы, необходимо регулярное проведение опроса иностранных и отечественных инвесторов. Кроме того, по каждому обращению инвесторов предстоит проведение исследования причин возникновения проблем и поиска их разрешения путем совершенствования действующих законодательных и нормативных правовых актов, а в необходимых случаях разработки новых правовых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Ресурсное обеспечение Программы </w:t>
      </w:r>
      <w:r>
        <w:br/>
      </w:r>
      <w:r>
        <w:rPr>
          <w:rFonts w:ascii="Times New Roman"/>
          <w:b w:val="false"/>
          <w:i w:val="false"/>
          <w:color w:val="000000"/>
          <w:sz w:val="28"/>
        </w:rPr>
        <w:t xml:space="preserve">
         5.1. Институциональное развитие Агентства Республики </w:t>
      </w:r>
      <w:r>
        <w:br/>
      </w:r>
      <w:r>
        <w:rPr>
          <w:rFonts w:ascii="Times New Roman"/>
          <w:b w:val="false"/>
          <w:i w:val="false"/>
          <w:color w:val="000000"/>
          <w:sz w:val="28"/>
        </w:rPr>
        <w:t xml:space="preserve">
                        Казахстан по инвестициям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Состояние дел. На момент создания Госкоминвеста в Казахстане была сделана попытка введения принципа "One Stop Shop" для предоставления инвесторам полного набора инвестиционных услуг. Агентство Республики Казахстан по инвестициям, созданное с учетом мирового опыта, вобрало в себя черты традиционной модели агентства по содействию инвестициям (существующей в большинстве развитых стран и адаптированной в Восточной Европе) и модели, принятой в Юго-Восточной Азии (Малайзия). Различие между этими моделями состоит в том, что во второй модели система содействия инвестициям (investment promotion) была дополнена предоставлением льгот, прежде всего налогового характера. </w:t>
      </w:r>
      <w:r>
        <w:br/>
      </w:r>
      <w:r>
        <w:rPr>
          <w:rFonts w:ascii="Times New Roman"/>
          <w:b w:val="false"/>
          <w:i w:val="false"/>
          <w:color w:val="000000"/>
          <w:sz w:val="28"/>
        </w:rPr>
        <w:t xml:space="preserve">
      Опыт таких стран, как Великобритании, Ирландии, Сингапура, Чехии и других стран подтверждает, что для успешного привлечения инвестиций координацию правительственной помощи инвесторам лучше осуществлять через специализированное агентство по поддержке инвестиций. Модель "One Stop Shор", с одной стороны, позволяет избегать дублирующих усилий различных государственных органов, а с другой стороны, при таком подходе всю работу по маркетингу и поддержке прямых инвестиций выполняет один государственный орган в рамках общей экономической стратегии. </w:t>
      </w:r>
      <w:r>
        <w:br/>
      </w:r>
      <w:r>
        <w:rPr>
          <w:rFonts w:ascii="Times New Roman"/>
          <w:b w:val="false"/>
          <w:i w:val="false"/>
          <w:color w:val="000000"/>
          <w:sz w:val="28"/>
        </w:rPr>
        <w:t xml:space="preserve">
      Для развития экономического и торгового сотрудничества с зарубежными странами на межправительственном уровне образованы совместные комиссии по торговому и экономическому сотрудничеству. В последнее время одним из ключевых вопросов на заседаниях комиссий становится развитие сотрудничества в области прямых инвестиций. </w:t>
      </w:r>
      <w:r>
        <w:br/>
      </w:r>
      <w:r>
        <w:rPr>
          <w:rFonts w:ascii="Times New Roman"/>
          <w:b w:val="false"/>
          <w:i w:val="false"/>
          <w:color w:val="000000"/>
          <w:sz w:val="28"/>
        </w:rPr>
        <w:t xml:space="preserve">
      Цель. Усиление роли Агентства Республики Казахстан по инвестициям в привлечении и системе государственной поддержки прямых инвестиций. </w:t>
      </w:r>
      <w:r>
        <w:br/>
      </w:r>
      <w:r>
        <w:rPr>
          <w:rFonts w:ascii="Times New Roman"/>
          <w:b w:val="false"/>
          <w:i w:val="false"/>
          <w:color w:val="000000"/>
          <w:sz w:val="28"/>
        </w:rPr>
        <w:t xml:space="preserve">
      Основные мероприятия. Учитывая специфику переходного периода, Агентство Республики Казахстан по инвестициям должно обладать значительными полномочиями и соответствующим статусом. К ним в данном случае следует отнести государственную поддержку инвестиций в приоритетных секторах путем предоставления льгот и преференций утвержденным инвесторам и сохранение полномочий Рабочего органа Правительства по лицензированию недропользования. Именно в рамках этих полномочий Агентство Республики Казахстан по инвестициям выступает в роли "One Stop Shop" для инвесторов. </w:t>
      </w:r>
      <w:r>
        <w:br/>
      </w:r>
      <w:r>
        <w:rPr>
          <w:rFonts w:ascii="Times New Roman"/>
          <w:b w:val="false"/>
          <w:i w:val="false"/>
          <w:color w:val="000000"/>
          <w:sz w:val="28"/>
        </w:rPr>
        <w:t xml:space="preserve">
      Однако, необходимо продолжить работу с инвесторами на основе принципа "One Stop Shop" и качественно улучшить уровень предоставляемых им услуг. Агентство Республики Казахстан по инвестициям будет последовательно выполнять координирующую роль по привлечению прямых инвестиций в казахстанскую экономику и функции единственного государственного органа, уполномоченного представлять Республику Казахстан перед инвесторами. </w:t>
      </w:r>
      <w:r>
        <w:br/>
      </w:r>
      <w:r>
        <w:rPr>
          <w:rFonts w:ascii="Times New Roman"/>
          <w:b w:val="false"/>
          <w:i w:val="false"/>
          <w:color w:val="000000"/>
          <w:sz w:val="28"/>
        </w:rPr>
        <w:t xml:space="preserve">
      В среднесрочной перспективе Агентство Республики Казахстан по инвестициям сосредоточит свою деятельность на выполнении следующих функций: </w:t>
      </w:r>
      <w:r>
        <w:br/>
      </w:r>
      <w:r>
        <w:rPr>
          <w:rFonts w:ascii="Times New Roman"/>
          <w:b w:val="false"/>
          <w:i w:val="false"/>
          <w:color w:val="000000"/>
          <w:sz w:val="28"/>
        </w:rPr>
        <w:t xml:space="preserve">
      маркетинга страны (country маrкеting), </w:t>
      </w:r>
      <w:r>
        <w:br/>
      </w:r>
      <w:r>
        <w:rPr>
          <w:rFonts w:ascii="Times New Roman"/>
          <w:b w:val="false"/>
          <w:i w:val="false"/>
          <w:color w:val="000000"/>
          <w:sz w:val="28"/>
        </w:rPr>
        <w:t xml:space="preserve">
      содействия инвестициям (investment рrомоtiоn), </w:t>
      </w:r>
      <w:r>
        <w:br/>
      </w:r>
      <w:r>
        <w:rPr>
          <w:rFonts w:ascii="Times New Roman"/>
          <w:b w:val="false"/>
          <w:i w:val="false"/>
          <w:color w:val="000000"/>
          <w:sz w:val="28"/>
        </w:rPr>
        <w:t xml:space="preserve">
      обеспечения нефинансовых гарантий инвестиций, т.е. возьмет на себя функции уполномоченного органа (омбудсмана) по защите прав инвесторов. </w:t>
      </w:r>
      <w:r>
        <w:br/>
      </w:r>
      <w:r>
        <w:rPr>
          <w:rFonts w:ascii="Times New Roman"/>
          <w:b w:val="false"/>
          <w:i w:val="false"/>
          <w:color w:val="000000"/>
          <w:sz w:val="28"/>
        </w:rPr>
        <w:t xml:space="preserve">
      Для институционального развития Агентства Республики Казахстан по инвестициям большое значение имеет налаживание и развитие различных форм взаимодействия с инвесторами. </w:t>
      </w:r>
      <w:r>
        <w:br/>
      </w:r>
      <w:r>
        <w:rPr>
          <w:rFonts w:ascii="Times New Roman"/>
          <w:b w:val="false"/>
          <w:i w:val="false"/>
          <w:color w:val="000000"/>
          <w:sz w:val="28"/>
        </w:rPr>
        <w:t xml:space="preserve">
      По каждому региону и отдельным странам необходимо проведение специальных аналитических и маркетинговых исследований с созданием банков данных, а также подготовка обзоров по ведущим странам-инвесторам с конкретными предложениями и рекомендациями по наращиванию притока ПИИ из этих стран в Республику Казахстан. По опыту Дании, Венгрии и Польши предстоит создать развернутую и эффективную сеть заграничных представителей Агентства Республики Казахстан по инвестициям с использованием возможностей посольств и дипломатических представительств Республики Казахстан за рубежом. </w:t>
      </w:r>
      <w:r>
        <w:br/>
      </w:r>
      <w:r>
        <w:rPr>
          <w:rFonts w:ascii="Times New Roman"/>
          <w:b w:val="false"/>
          <w:i w:val="false"/>
          <w:color w:val="000000"/>
          <w:sz w:val="28"/>
        </w:rPr>
        <w:t xml:space="preserve">
      Спектр деятельности Агентства Республики Казахстан по инвестициям в дальнейшем может быть расширен в следующих направлениях: </w:t>
      </w:r>
      <w:r>
        <w:br/>
      </w:r>
      <w:r>
        <w:rPr>
          <w:rFonts w:ascii="Times New Roman"/>
          <w:b w:val="false"/>
          <w:i w:val="false"/>
          <w:color w:val="000000"/>
          <w:sz w:val="28"/>
        </w:rPr>
        <w:t xml:space="preserve">
      поддержка прямых иностранных инвестиций по отношению к технологическим и лицензионным соглашениям или подобным межфирменным соглашениям; </w:t>
      </w:r>
      <w:r>
        <w:br/>
      </w:r>
      <w:r>
        <w:rPr>
          <w:rFonts w:ascii="Times New Roman"/>
          <w:b w:val="false"/>
          <w:i w:val="false"/>
          <w:color w:val="000000"/>
          <w:sz w:val="28"/>
        </w:rPr>
        <w:t xml:space="preserve">
      оказание услуг инвесторам, прибывающим в Казахстан с визитом (бронирование гостиниц, организация встреч, сопровождение инвесторов, обеспечение услугами от аэропорта к аэропорту), и отслеживание потенциальных инвесторов после завершения визитов; </w:t>
      </w:r>
      <w:r>
        <w:br/>
      </w:r>
      <w:r>
        <w:rPr>
          <w:rFonts w:ascii="Times New Roman"/>
          <w:b w:val="false"/>
          <w:i w:val="false"/>
          <w:color w:val="000000"/>
          <w:sz w:val="28"/>
        </w:rPr>
        <w:t xml:space="preserve">
      поддержка инвесторов в течение начального периода и сохранение связей с инвесторами после начала их инвестиционной деятельности; </w:t>
      </w:r>
      <w:r>
        <w:br/>
      </w:r>
      <w:r>
        <w:rPr>
          <w:rFonts w:ascii="Times New Roman"/>
          <w:b w:val="false"/>
          <w:i w:val="false"/>
          <w:color w:val="000000"/>
          <w:sz w:val="28"/>
        </w:rPr>
        <w:t xml:space="preserve">
      содействие инвесторам в приобретении земельных участков или зданий; </w:t>
      </w:r>
      <w:r>
        <w:br/>
      </w:r>
      <w:r>
        <w:rPr>
          <w:rFonts w:ascii="Times New Roman"/>
          <w:b w:val="false"/>
          <w:i w:val="false"/>
          <w:color w:val="000000"/>
          <w:sz w:val="28"/>
        </w:rPr>
        <w:t xml:space="preserve">
      обеспечение общими советами по наболевшим проблемам; </w:t>
      </w:r>
      <w:r>
        <w:br/>
      </w:r>
      <w:r>
        <w:rPr>
          <w:rFonts w:ascii="Times New Roman"/>
          <w:b w:val="false"/>
          <w:i w:val="false"/>
          <w:color w:val="000000"/>
          <w:sz w:val="28"/>
        </w:rPr>
        <w:t xml:space="preserve">
      предоставление дополнительных стимулов (услуги по быстрому получению земельных участков для покупки или долгосрочной аренды, предоставление предприятий для покупки или аренды); </w:t>
      </w:r>
      <w:r>
        <w:br/>
      </w:r>
      <w:r>
        <w:rPr>
          <w:rFonts w:ascii="Times New Roman"/>
          <w:b w:val="false"/>
          <w:i w:val="false"/>
          <w:color w:val="000000"/>
          <w:sz w:val="28"/>
        </w:rPr>
        <w:t xml:space="preserve">
      в качестве агентства, владеющего собственными фондами земельных участков и зданий, а также агентства, способствующего клиентам в приобретении земельных участков и зданий. </w:t>
      </w:r>
      <w:r>
        <w:br/>
      </w:r>
      <w:r>
        <w:rPr>
          <w:rFonts w:ascii="Times New Roman"/>
          <w:b w:val="false"/>
          <w:i w:val="false"/>
          <w:color w:val="000000"/>
          <w:sz w:val="28"/>
        </w:rPr>
        <w:t xml:space="preserve">
      Предстоит активизировать сотрудничество Агентства Республики Казахстан по инвестициям с аналогичными зарубежными агентствами для изучения инвестиционных особенностей в целевых странах и опыта работы по привлечению инвестиций. Кроме того, Агентство Республики Казахстан по инвестициям намерено продолжить взаимодействие с Всемирным Банком, МВФ, МIGА, ПРООН, FIАS, ЮНИДО, ЮСАИД, ТАСИС, WAIPA и другими международными организациями. </w:t>
      </w:r>
      <w:r>
        <w:br/>
      </w:r>
      <w:r>
        <w:rPr>
          <w:rFonts w:ascii="Times New Roman"/>
          <w:b w:val="false"/>
          <w:i w:val="false"/>
          <w:color w:val="000000"/>
          <w:sz w:val="28"/>
        </w:rPr>
        <w:t xml:space="preserve">
      Особое значение Агентство Республики Казахстан по инвестициям придает взаимодействию с местными исполнительными органами по привлечению прямых инвестиций в развитие малых и средних городов, депрессивных районов.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Финансовое обеспечение </w:t>
      </w:r>
      <w:r>
        <w:br/>
      </w:r>
      <w:r>
        <w:rPr>
          <w:rFonts w:ascii="Times New Roman"/>
          <w:b w:val="false"/>
          <w:i w:val="false"/>
          <w:color w:val="000000"/>
          <w:sz w:val="28"/>
        </w:rPr>
        <w:t xml:space="preserve">
      Состояние дел. С момента образования бюджетное финансирование Агентства Республики Казахстан по инвестициям с каждым годом существенно сокращается, что ограничивает и сдерживает его усилия по активизации привлечения прямых инвестиций в Республику Казахстан. </w:t>
      </w:r>
      <w:r>
        <w:br/>
      </w:r>
      <w:r>
        <w:rPr>
          <w:rFonts w:ascii="Times New Roman"/>
          <w:b w:val="false"/>
          <w:i w:val="false"/>
          <w:color w:val="000000"/>
          <w:sz w:val="28"/>
        </w:rPr>
        <w:t xml:space="preserve">
      В 1998 г. бывший Госкоминвест был вынужден отказаться от реализации идеи создания собственных региональных отделений и зарубежных представительств, что не позволило расширить рамки рекламно-информационной деятельности и обеспечить постоянное присутствие в стратегически важных регионах Казахстана и зарубежных странах. </w:t>
      </w:r>
      <w:r>
        <w:br/>
      </w:r>
      <w:r>
        <w:rPr>
          <w:rFonts w:ascii="Times New Roman"/>
          <w:b w:val="false"/>
          <w:i w:val="false"/>
          <w:color w:val="000000"/>
          <w:sz w:val="28"/>
        </w:rPr>
        <w:t xml:space="preserve">
      Недостаточное финансирование привело к ограничению возможностей бывшего Госкоминвеста по использованию современных информационных технологий с подключением к глобальной сети "Интернет" и созданию собственного информационного узла (Wеb-sitе), по проведению маркетинговых и аналитических исследований в области прямых инвестиций. </w:t>
      </w:r>
      <w:r>
        <w:br/>
      </w:r>
      <w:r>
        <w:rPr>
          <w:rFonts w:ascii="Times New Roman"/>
          <w:b w:val="false"/>
          <w:i w:val="false"/>
          <w:color w:val="000000"/>
          <w:sz w:val="28"/>
        </w:rPr>
        <w:t xml:space="preserve">
      Аналогичное агентство по поддержке инвестиций в Ирландии (IDA Irеlаnd), действующее с 1950 г., для своей деятельности располагает годовым бюджетом в размере 26 млн. долл. Три ведущие по темпам реформ государства среди стран Центральной и Восточной Европы (Венгрия, Польша и Чехия) также придают большое значение финансированию собственных агентств по поддержке инвестиций. Так, по оценкам экспертов, годовой бюджет ITD Hungary составляет 5 млн. долл., годовой бюджет РАIZ Poland - 4,7 млн. долл., CzechInvest - 2 млн. долл. </w:t>
      </w:r>
      <w:r>
        <w:br/>
      </w:r>
      <w:r>
        <w:rPr>
          <w:rFonts w:ascii="Times New Roman"/>
          <w:b w:val="false"/>
          <w:i w:val="false"/>
          <w:color w:val="000000"/>
          <w:sz w:val="28"/>
        </w:rPr>
        <w:t xml:space="preserve">
      Цель. Обеспечение финансирования на уровне, достаточном для своевременной, качественной и эффективной реализации Программы. </w:t>
      </w:r>
      <w:r>
        <w:br/>
      </w:r>
      <w:r>
        <w:rPr>
          <w:rFonts w:ascii="Times New Roman"/>
          <w:b w:val="false"/>
          <w:i w:val="false"/>
          <w:color w:val="000000"/>
          <w:sz w:val="28"/>
        </w:rPr>
        <w:t xml:space="preserve">
      Основные мероприятия. Для проведения эффективного прямого маркетинга и содействия инвесторам в сфере недропользования и приоритетных секторах экономики прежде требуется достаточный объем финансирования деятельности Агентства Республики Казахстан по инвестициям. В условиях ограниченности бюджетных средств необходимо принятие мер по разумной экономии, рационализации и целенаправленности расходов в области привлечения прямых инвестиций. Однако, такое сокращение не должно ставить под сомнение целесообразность сохранения Агентства Республики Казахстан по инвестициям в качестве самостоятельного государственного органа. </w:t>
      </w:r>
      <w:r>
        <w:br/>
      </w:r>
      <w:r>
        <w:rPr>
          <w:rFonts w:ascii="Times New Roman"/>
          <w:b w:val="false"/>
          <w:i w:val="false"/>
          <w:color w:val="000000"/>
          <w:sz w:val="28"/>
        </w:rPr>
        <w:t xml:space="preserve">
      В 1999 году предстоит определить размеры финансовых ресурсов, необходимых для активизации привлечения прямых инвестиций на период 2000-2005 годы, в т.ч. для реализации рекламно-информационной деятельности внутри страны и за рубежом. При дальнейшем сокращении бюджетного финансирования предстоит поиск внебюджетных источников финансовых средств для реализации Программы, в т.ч. путем привлечения внешней финансовой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Кадровое обеспечение </w:t>
      </w:r>
      <w:r>
        <w:br/>
      </w:r>
      <w:r>
        <w:rPr>
          <w:rFonts w:ascii="Times New Roman"/>
          <w:b w:val="false"/>
          <w:i w:val="false"/>
          <w:color w:val="000000"/>
          <w:sz w:val="28"/>
        </w:rPr>
        <w:t xml:space="preserve">
      Состояние дел. Многие инвесторы, государственные служащие центральных и местных исполнительных органов недостаточно ясно понимают действующую систему государственной поддержки прямых инвестиций, порядок подачи инвестиционных заявок, получения лицензий на недропользование, заключения контрактов, предоставления льгот и преференций при реализации проектов в приоритетных секторах экономики, а также статус, полномочия и функции Агентства Республики Казахстан по инвестициям. </w:t>
      </w:r>
      <w:r>
        <w:br/>
      </w:r>
      <w:r>
        <w:rPr>
          <w:rFonts w:ascii="Times New Roman"/>
          <w:b w:val="false"/>
          <w:i w:val="false"/>
          <w:color w:val="000000"/>
          <w:sz w:val="28"/>
        </w:rPr>
        <w:t xml:space="preserve">
      С 1998 г. программа ТАСIS в соответствии с проектом технической помощи оказывает поддержку в подготовке штата персонала Агентства по инвестициям и РГП "Казинвест". В частности, в 1998-1999 гг. проведены специальные учебные курсы по вопросам привлечения прямых инвестиций, маркетинга и рекламы, оценки проектов, организации общественных связей и отношений с прессой, а также по компьютерным программам и английскому языку. </w:t>
      </w:r>
      <w:r>
        <w:br/>
      </w:r>
      <w:r>
        <w:rPr>
          <w:rFonts w:ascii="Times New Roman"/>
          <w:b w:val="false"/>
          <w:i w:val="false"/>
          <w:color w:val="000000"/>
          <w:sz w:val="28"/>
        </w:rPr>
        <w:t xml:space="preserve">
      В 1998 г. достигнута предварительная договоренность с представителями ЮНИДО по созданию Международного центра инвестиционного тренинга на базе РГП "Казинвест" для обучения на краткосрочных и долгосрочных курсах предпринимателей, государственных служащих и граждан основам инвестиционной деятельности, подготовки бизнес-планов, составления технико-экономического обоснования, ведения переговоров и др. В настоящее время готовятся к подписанию необходимые документы. Первым мероприятием в этом направлении стал семинар "Инвестиционные возможности регионов: практические шаги к действию", проведенный РГП "Казинвест" 9 октября 1998 г. для сотрудников аппаратов акимов областей и гг. Астаны и Алматы. Второй семинар по методам составления и анализа инвестиционных бизнес-планов в соответствии с международными стандартами состоялся в марте 1999 г. с участием банковских работников, государственных служащих и частных предпринимателей. </w:t>
      </w:r>
      <w:r>
        <w:br/>
      </w:r>
      <w:r>
        <w:rPr>
          <w:rFonts w:ascii="Times New Roman"/>
          <w:b w:val="false"/>
          <w:i w:val="false"/>
          <w:color w:val="000000"/>
          <w:sz w:val="28"/>
        </w:rPr>
        <w:t xml:space="preserve">
      Цель. Повышение уровня квалификации и компетентности инвесторов, государственных служащих центральных и местных исполнительных органов по вопросам государственной поддержки прямых инвестиций. </w:t>
      </w:r>
      <w:r>
        <w:br/>
      </w:r>
      <w:r>
        <w:rPr>
          <w:rFonts w:ascii="Times New Roman"/>
          <w:b w:val="false"/>
          <w:i w:val="false"/>
          <w:color w:val="000000"/>
          <w:sz w:val="28"/>
        </w:rPr>
        <w:t xml:space="preserve">
      Основные мероприятия. Будет продолжена работа по созданию межрегионального центра ЮНИДО по инвестиционному тренингу в Центральной Азии. На базе этого центра будут проводиться семинары по привлечению и стимулированию инвестиций, обучению национальных кадров по специальным программам COMFAR и РRОРSIN, а также будут организованы учебные туры для высшего звена государственных учреждений в различные центры ЮНИДО. </w:t>
      </w:r>
      <w:r>
        <w:br/>
      </w:r>
      <w:r>
        <w:rPr>
          <w:rFonts w:ascii="Times New Roman"/>
          <w:b w:val="false"/>
          <w:i w:val="false"/>
          <w:color w:val="000000"/>
          <w:sz w:val="28"/>
        </w:rPr>
        <w:t xml:space="preserve">
      С участием ведущих высших учебных заведений предстоит разработать и ввести в учебный процесс курсы и программы по прямым инвестициям для студентов экономических, финансовых и юридических специальностей, а также краткосрочные курсы и семинары для отечественных и иностранных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Совместно с Академией государственной службы при Президенте Республики Казахстан предстоит разработать специальный курс по вопросам государственной поддержки прямых инвестиций для государственных служащих центральных и местных исполнительных органов, в т.ч. для работников налоговых и таможенных органов. </w:t>
      </w:r>
      <w:r>
        <w:br/>
      </w:r>
      <w:r>
        <w:rPr>
          <w:rFonts w:ascii="Times New Roman"/>
          <w:b w:val="false"/>
          <w:i w:val="false"/>
          <w:color w:val="000000"/>
          <w:sz w:val="28"/>
        </w:rPr>
        <w:t xml:space="preserve">
      Агентство Республики Казахстан по инвестициям намерено совместно с РГП "Казинвест" и Дипломатической академией Министерства иностранных дел Республики Казахстан разработать специальный курс по привлечению прямых инвестиций, предназначенный для работников МИД, посольств и дипломатических представительств. </w:t>
      </w:r>
      <w:r>
        <w:br/>
      </w:r>
      <w:r>
        <w:rPr>
          <w:rFonts w:ascii="Times New Roman"/>
          <w:b w:val="false"/>
          <w:i w:val="false"/>
          <w:color w:val="000000"/>
          <w:sz w:val="28"/>
        </w:rPr>
        <w:t xml:space="preserve">
      Для активизации привлечения прямых инвестиций в экономику Казахстана особое значение приобретает дальнейшее повышение уровня квалификации и компетентности работников Агентства Республики Казахстан по инвестициям и РГП "Казинвест". В этих целях необходима разработка специальной программы, предусматривающей помимо учебных курсов организацию обмена опытом и стажировки в аналогичных зарубежных агентствах по поддержке инвестиций в странах, успешно привлекающих прямые инвестиции для развития национальной экономики. </w:t>
      </w:r>
      <w:r>
        <w:br/>
      </w:r>
      <w:r>
        <w:rPr>
          <w:rFonts w:ascii="Times New Roman"/>
          <w:b w:val="false"/>
          <w:i w:val="false"/>
          <w:color w:val="000000"/>
          <w:sz w:val="28"/>
        </w:rPr>
        <w:t>
 </w:t>
      </w:r>
    </w:p>
    <w:bookmarkEnd w:id="6"/>
    <w:bookmarkStart w:name="z45" w:id="7"/>
    <w:p>
      <w:pPr>
        <w:spacing w:after="0"/>
        <w:ind w:left="0"/>
        <w:jc w:val="both"/>
      </w:pPr>
      <w:r>
        <w:rPr>
          <w:rFonts w:ascii="Times New Roman"/>
          <w:b w:val="false"/>
          <w:i w:val="false"/>
          <w:color w:val="000000"/>
          <w:sz w:val="28"/>
        </w:rPr>
        <w:t>
                                                    Утвержден</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 июля 1999 года N 911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План мероприятий </w:t>
      </w:r>
    </w:p>
    <w:bookmarkEnd w:id="8"/>
    <w:bookmarkStart w:name="z4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по реализации Программы привлечения</w:t>
      </w:r>
    </w:p>
    <w:p>
      <w:pPr>
        <w:spacing w:after="0"/>
        <w:ind w:left="0"/>
        <w:jc w:val="both"/>
      </w:pPr>
      <w:r>
        <w:rPr>
          <w:rFonts w:ascii="Times New Roman"/>
          <w:b w:val="false"/>
          <w:i w:val="false"/>
          <w:color w:val="000000"/>
          <w:sz w:val="28"/>
        </w:rPr>
        <w:t xml:space="preserve">   прямых инвестиций в Республике Казахстан на период 1999-2000 гг.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Внесены изменения - постановлением Правительства РК от 5 </w:t>
      </w:r>
    </w:p>
    <w:p>
      <w:pPr>
        <w:spacing w:after="0"/>
        <w:ind w:left="0"/>
        <w:jc w:val="both"/>
      </w:pPr>
      <w:r>
        <w:rPr>
          <w:rFonts w:ascii="Times New Roman"/>
          <w:b w:val="false"/>
          <w:i w:val="false"/>
          <w:color w:val="000000"/>
          <w:sz w:val="28"/>
        </w:rPr>
        <w:t xml:space="preserve">апреля 2000 г. N 509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P000509_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постановлением Правительства РК от 19.06. </w:t>
      </w:r>
    </w:p>
    <w:p>
      <w:pPr>
        <w:spacing w:after="0"/>
        <w:ind w:left="0"/>
        <w:jc w:val="both"/>
      </w:pPr>
      <w:r>
        <w:rPr>
          <w:rFonts w:ascii="Times New Roman"/>
          <w:b w:val="false"/>
          <w:i w:val="false"/>
          <w:color w:val="000000"/>
          <w:sz w:val="28"/>
        </w:rPr>
        <w:t xml:space="preserve">2000 г. N 921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P000921_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N !       Мероприятие         !    Форма   !Министерства !Срок выпол-!</w:t>
      </w:r>
    </w:p>
    <w:p>
      <w:pPr>
        <w:spacing w:after="0"/>
        <w:ind w:left="0"/>
        <w:jc w:val="both"/>
      </w:pPr>
      <w:r>
        <w:rPr>
          <w:rFonts w:ascii="Times New Roman"/>
          <w:b w:val="false"/>
          <w:i w:val="false"/>
          <w:color w:val="000000"/>
          <w:sz w:val="28"/>
        </w:rPr>
        <w:t>   !                           !завершения  !и ведомства, ! нения     !</w:t>
      </w:r>
    </w:p>
    <w:p>
      <w:pPr>
        <w:spacing w:after="0"/>
        <w:ind w:left="0"/>
        <w:jc w:val="both"/>
      </w:pPr>
      <w:r>
        <w:rPr>
          <w:rFonts w:ascii="Times New Roman"/>
          <w:b w:val="false"/>
          <w:i w:val="false"/>
          <w:color w:val="000000"/>
          <w:sz w:val="28"/>
        </w:rPr>
        <w:t>   !                           !            !ответственные!           !</w:t>
      </w:r>
    </w:p>
    <w:p>
      <w:pPr>
        <w:spacing w:after="0"/>
        <w:ind w:left="0"/>
        <w:jc w:val="both"/>
      </w:pPr>
      <w:r>
        <w:rPr>
          <w:rFonts w:ascii="Times New Roman"/>
          <w:b w:val="false"/>
          <w:i w:val="false"/>
          <w:color w:val="000000"/>
          <w:sz w:val="28"/>
        </w:rPr>
        <w:t>   !                           !            !за исполнение!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Улучшение инвестиционного климата</w:t>
      </w:r>
    </w:p>
    <w:p>
      <w:pPr>
        <w:spacing w:after="0"/>
        <w:ind w:left="0"/>
        <w:jc w:val="both"/>
      </w:pPr>
      <w:r>
        <w:rPr>
          <w:rFonts w:ascii="Times New Roman"/>
          <w:b w:val="false"/>
          <w:i w:val="false"/>
          <w:color w:val="000000"/>
          <w:sz w:val="28"/>
        </w:rPr>
        <w:t>                1. Развитие нормативно-правовой базы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Обеспечить транспарентность   Проект      АРКИ, Минюст II квартал</w:t>
      </w:r>
    </w:p>
    <w:p>
      <w:pPr>
        <w:spacing w:after="0"/>
        <w:ind w:left="0"/>
        <w:jc w:val="both"/>
      </w:pPr>
      <w:r>
        <w:rPr>
          <w:rFonts w:ascii="Times New Roman"/>
          <w:b w:val="false"/>
          <w:i w:val="false"/>
          <w:color w:val="000000"/>
          <w:sz w:val="28"/>
        </w:rPr>
        <w:t>    законотворческого процесса  постановления               1999 г.</w:t>
      </w:r>
    </w:p>
    <w:p>
      <w:pPr>
        <w:spacing w:after="0"/>
        <w:ind w:left="0"/>
        <w:jc w:val="both"/>
      </w:pPr>
      <w:r>
        <w:rPr>
          <w:rFonts w:ascii="Times New Roman"/>
          <w:b w:val="false"/>
          <w:i w:val="false"/>
          <w:color w:val="000000"/>
          <w:sz w:val="28"/>
        </w:rPr>
        <w:t>    путем согласования с        Правительства</w:t>
      </w:r>
    </w:p>
    <w:p>
      <w:pPr>
        <w:spacing w:after="0"/>
        <w:ind w:left="0"/>
        <w:jc w:val="both"/>
      </w:pPr>
      <w:r>
        <w:rPr>
          <w:rFonts w:ascii="Times New Roman"/>
          <w:b w:val="false"/>
          <w:i w:val="false"/>
          <w:color w:val="000000"/>
          <w:sz w:val="28"/>
        </w:rPr>
        <w:t>    Агентством Республики Ка-</w:t>
      </w:r>
    </w:p>
    <w:p>
      <w:pPr>
        <w:spacing w:after="0"/>
        <w:ind w:left="0"/>
        <w:jc w:val="both"/>
      </w:pPr>
      <w:r>
        <w:rPr>
          <w:rFonts w:ascii="Times New Roman"/>
          <w:b w:val="false"/>
          <w:i w:val="false"/>
          <w:color w:val="000000"/>
          <w:sz w:val="28"/>
        </w:rPr>
        <w:t>    захстан по инвестициям</w:t>
      </w:r>
    </w:p>
    <w:p>
      <w:pPr>
        <w:spacing w:after="0"/>
        <w:ind w:left="0"/>
        <w:jc w:val="both"/>
      </w:pPr>
      <w:r>
        <w:rPr>
          <w:rFonts w:ascii="Times New Roman"/>
          <w:b w:val="false"/>
          <w:i w:val="false"/>
          <w:color w:val="000000"/>
          <w:sz w:val="28"/>
        </w:rPr>
        <w:t>    проектов законодательных</w:t>
      </w:r>
    </w:p>
    <w:p>
      <w:pPr>
        <w:spacing w:after="0"/>
        <w:ind w:left="0"/>
        <w:jc w:val="both"/>
      </w:pPr>
      <w:r>
        <w:rPr>
          <w:rFonts w:ascii="Times New Roman"/>
          <w:b w:val="false"/>
          <w:i w:val="false"/>
          <w:color w:val="000000"/>
          <w:sz w:val="28"/>
        </w:rPr>
        <w:t>    и нормативных правовых</w:t>
      </w:r>
    </w:p>
    <w:p>
      <w:pPr>
        <w:spacing w:after="0"/>
        <w:ind w:left="0"/>
        <w:jc w:val="both"/>
      </w:pPr>
      <w:r>
        <w:rPr>
          <w:rFonts w:ascii="Times New Roman"/>
          <w:b w:val="false"/>
          <w:i w:val="false"/>
          <w:color w:val="000000"/>
          <w:sz w:val="28"/>
        </w:rPr>
        <w:t>    актов, затрагивающих</w:t>
      </w:r>
    </w:p>
    <w:p>
      <w:pPr>
        <w:spacing w:after="0"/>
        <w:ind w:left="0"/>
        <w:jc w:val="both"/>
      </w:pPr>
      <w:r>
        <w:rPr>
          <w:rFonts w:ascii="Times New Roman"/>
          <w:b w:val="false"/>
          <w:i w:val="false"/>
          <w:color w:val="000000"/>
          <w:sz w:val="28"/>
        </w:rPr>
        <w:t xml:space="preserve">    интересы и права инвесторов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Провести опрос инвесторов    Анкентирова-              III квартал</w:t>
      </w:r>
    </w:p>
    <w:p>
      <w:pPr>
        <w:spacing w:after="0"/>
        <w:ind w:left="0"/>
        <w:jc w:val="both"/>
      </w:pPr>
      <w:r>
        <w:rPr>
          <w:rFonts w:ascii="Times New Roman"/>
          <w:b w:val="false"/>
          <w:i w:val="false"/>
          <w:color w:val="000000"/>
          <w:sz w:val="28"/>
        </w:rPr>
        <w:t>    касательно согласительных     ние;                      1999 г.</w:t>
      </w:r>
    </w:p>
    <w:p>
      <w:pPr>
        <w:spacing w:after="0"/>
        <w:ind w:left="0"/>
        <w:jc w:val="both"/>
      </w:pPr>
      <w:r>
        <w:rPr>
          <w:rFonts w:ascii="Times New Roman"/>
          <w:b w:val="false"/>
          <w:i w:val="false"/>
          <w:color w:val="000000"/>
          <w:sz w:val="28"/>
        </w:rPr>
        <w:t xml:space="preserve">    и разрешительных документов;     </w:t>
      </w:r>
    </w:p>
    <w:p>
      <w:pPr>
        <w:spacing w:after="0"/>
        <w:ind w:left="0"/>
        <w:jc w:val="both"/>
      </w:pPr>
      <w:r>
        <w:rPr>
          <w:rFonts w:ascii="Times New Roman"/>
          <w:b w:val="false"/>
          <w:i w:val="false"/>
          <w:color w:val="000000"/>
          <w:sz w:val="28"/>
        </w:rPr>
        <w:t>                                                  АРКИ,</w:t>
      </w:r>
    </w:p>
    <w:p>
      <w:pPr>
        <w:spacing w:after="0"/>
        <w:ind w:left="0"/>
        <w:jc w:val="both"/>
      </w:pPr>
      <w:r>
        <w:rPr>
          <w:rFonts w:ascii="Times New Roman"/>
          <w:b w:val="false"/>
          <w:i w:val="false"/>
          <w:color w:val="000000"/>
          <w:sz w:val="28"/>
        </w:rPr>
        <w:t>    По результатам опроса         Проекты       заинтересо-</w:t>
      </w:r>
    </w:p>
    <w:p>
      <w:pPr>
        <w:spacing w:after="0"/>
        <w:ind w:left="0"/>
        <w:jc w:val="both"/>
      </w:pPr>
      <w:r>
        <w:rPr>
          <w:rFonts w:ascii="Times New Roman"/>
          <w:b w:val="false"/>
          <w:i w:val="false"/>
          <w:color w:val="000000"/>
          <w:sz w:val="28"/>
        </w:rPr>
        <w:t>    инвесторов определить меры  законодательных ванные мини- 1999-2000</w:t>
      </w:r>
    </w:p>
    <w:p>
      <w:pPr>
        <w:spacing w:after="0"/>
        <w:ind w:left="0"/>
        <w:jc w:val="both"/>
      </w:pPr>
      <w:r>
        <w:rPr>
          <w:rFonts w:ascii="Times New Roman"/>
          <w:b w:val="false"/>
          <w:i w:val="false"/>
          <w:color w:val="000000"/>
          <w:sz w:val="28"/>
        </w:rPr>
        <w:t>    по упрощению процедур       и нормативных   стерства и       гг.</w:t>
      </w:r>
    </w:p>
    <w:p>
      <w:pPr>
        <w:spacing w:after="0"/>
        <w:ind w:left="0"/>
        <w:jc w:val="both"/>
      </w:pPr>
      <w:r>
        <w:rPr>
          <w:rFonts w:ascii="Times New Roman"/>
          <w:b w:val="false"/>
          <w:i w:val="false"/>
          <w:color w:val="000000"/>
          <w:sz w:val="28"/>
        </w:rPr>
        <w:t>    получения согласительных    правовых актов  ведомства</w:t>
      </w:r>
    </w:p>
    <w:p>
      <w:pPr>
        <w:spacing w:after="0"/>
        <w:ind w:left="0"/>
        <w:jc w:val="both"/>
      </w:pPr>
      <w:r>
        <w:rPr>
          <w:rFonts w:ascii="Times New Roman"/>
          <w:b w:val="false"/>
          <w:i w:val="false"/>
          <w:color w:val="000000"/>
          <w:sz w:val="28"/>
        </w:rPr>
        <w:t xml:space="preserve">    и разрешительных документов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Обеспечение взаимодействия    В составе       АРКИ,</w:t>
      </w:r>
    </w:p>
    <w:p>
      <w:pPr>
        <w:spacing w:after="0"/>
        <w:ind w:left="0"/>
        <w:jc w:val="both"/>
      </w:pPr>
      <w:r>
        <w:rPr>
          <w:rFonts w:ascii="Times New Roman"/>
          <w:b w:val="false"/>
          <w:i w:val="false"/>
          <w:color w:val="000000"/>
          <w:sz w:val="28"/>
        </w:rPr>
        <w:t>    Республики Казахстан с       годового отчета  Минюст, МИД 1999-2000</w:t>
      </w:r>
    </w:p>
    <w:p>
      <w:pPr>
        <w:spacing w:after="0"/>
        <w:ind w:left="0"/>
        <w:jc w:val="both"/>
      </w:pPr>
      <w:r>
        <w:rPr>
          <w:rFonts w:ascii="Times New Roman"/>
          <w:b w:val="false"/>
          <w:i w:val="false"/>
          <w:color w:val="000000"/>
          <w:sz w:val="28"/>
        </w:rPr>
        <w:t>    международными арбитражными                                   гг.</w:t>
      </w:r>
    </w:p>
    <w:p>
      <w:pPr>
        <w:spacing w:after="0"/>
        <w:ind w:left="0"/>
        <w:jc w:val="both"/>
      </w:pPr>
      <w:r>
        <w:rPr>
          <w:rFonts w:ascii="Times New Roman"/>
          <w:b w:val="false"/>
          <w:i w:val="false"/>
          <w:color w:val="000000"/>
          <w:sz w:val="28"/>
        </w:rPr>
        <w:t>    организациями, в частности,</w:t>
      </w:r>
    </w:p>
    <w:p>
      <w:pPr>
        <w:spacing w:after="0"/>
        <w:ind w:left="0"/>
        <w:jc w:val="both"/>
      </w:pPr>
      <w:r>
        <w:rPr>
          <w:rFonts w:ascii="Times New Roman"/>
          <w:b w:val="false"/>
          <w:i w:val="false"/>
          <w:color w:val="000000"/>
          <w:sz w:val="28"/>
        </w:rPr>
        <w:t>    с Международным центром по</w:t>
      </w:r>
    </w:p>
    <w:p>
      <w:pPr>
        <w:spacing w:after="0"/>
        <w:ind w:left="0"/>
        <w:jc w:val="both"/>
      </w:pPr>
      <w:r>
        <w:rPr>
          <w:rFonts w:ascii="Times New Roman"/>
          <w:b w:val="false"/>
          <w:i w:val="false"/>
          <w:color w:val="000000"/>
          <w:sz w:val="28"/>
        </w:rPr>
        <w:t>    урегулированию инвестиционных</w:t>
      </w:r>
    </w:p>
    <w:p>
      <w:pPr>
        <w:spacing w:after="0"/>
        <w:ind w:left="0"/>
        <w:jc w:val="both"/>
      </w:pPr>
      <w:r>
        <w:rPr>
          <w:rFonts w:ascii="Times New Roman"/>
          <w:b w:val="false"/>
          <w:i w:val="false"/>
          <w:color w:val="000000"/>
          <w:sz w:val="28"/>
        </w:rPr>
        <w:t>    споров, созданных в</w:t>
      </w:r>
    </w:p>
    <w:p>
      <w:pPr>
        <w:spacing w:after="0"/>
        <w:ind w:left="0"/>
        <w:jc w:val="both"/>
      </w:pPr>
      <w:r>
        <w:rPr>
          <w:rFonts w:ascii="Times New Roman"/>
          <w:b w:val="false"/>
          <w:i w:val="false"/>
          <w:color w:val="000000"/>
          <w:sz w:val="28"/>
        </w:rPr>
        <w:t>    соответствии с Конвенцией</w:t>
      </w:r>
    </w:p>
    <w:p>
      <w:pPr>
        <w:spacing w:after="0"/>
        <w:ind w:left="0"/>
        <w:jc w:val="both"/>
      </w:pPr>
      <w:r>
        <w:rPr>
          <w:rFonts w:ascii="Times New Roman"/>
          <w:b w:val="false"/>
          <w:i w:val="false"/>
          <w:color w:val="000000"/>
          <w:sz w:val="28"/>
        </w:rPr>
        <w:t>    ИКСИД, ЮНСИТРАЛ, Арбитражным</w:t>
      </w:r>
    </w:p>
    <w:p>
      <w:pPr>
        <w:spacing w:after="0"/>
        <w:ind w:left="0"/>
        <w:jc w:val="both"/>
      </w:pPr>
      <w:r>
        <w:rPr>
          <w:rFonts w:ascii="Times New Roman"/>
          <w:b w:val="false"/>
          <w:i w:val="false"/>
          <w:color w:val="000000"/>
          <w:sz w:val="28"/>
        </w:rPr>
        <w:t>    институтом Торговой палаты</w:t>
      </w:r>
    </w:p>
    <w:p>
      <w:pPr>
        <w:spacing w:after="0"/>
        <w:ind w:left="0"/>
        <w:jc w:val="both"/>
      </w:pPr>
      <w:r>
        <w:rPr>
          <w:rFonts w:ascii="Times New Roman"/>
          <w:b w:val="false"/>
          <w:i w:val="false"/>
          <w:color w:val="000000"/>
          <w:sz w:val="28"/>
        </w:rPr>
        <w:t xml:space="preserve">    в Стокгольме и другими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Продолжить оказание           В составе         АРКИ,</w:t>
      </w:r>
    </w:p>
    <w:p>
      <w:pPr>
        <w:spacing w:after="0"/>
        <w:ind w:left="0"/>
        <w:jc w:val="both"/>
      </w:pPr>
      <w:r>
        <w:rPr>
          <w:rFonts w:ascii="Times New Roman"/>
          <w:b w:val="false"/>
          <w:i w:val="false"/>
          <w:color w:val="000000"/>
          <w:sz w:val="28"/>
        </w:rPr>
        <w:t xml:space="preserve">    содействия инвесторов в      годового отчета  Минюст   1999-2000   </w:t>
      </w:r>
    </w:p>
    <w:p>
      <w:pPr>
        <w:spacing w:after="0"/>
        <w:ind w:left="0"/>
        <w:jc w:val="both"/>
      </w:pPr>
      <w:r>
        <w:rPr>
          <w:rFonts w:ascii="Times New Roman"/>
          <w:b w:val="false"/>
          <w:i w:val="false"/>
          <w:color w:val="000000"/>
          <w:sz w:val="28"/>
        </w:rPr>
        <w:t>    разрешении споров в                                      гг.</w:t>
      </w:r>
    </w:p>
    <w:p>
      <w:pPr>
        <w:spacing w:after="0"/>
        <w:ind w:left="0"/>
        <w:jc w:val="both"/>
      </w:pPr>
      <w:r>
        <w:rPr>
          <w:rFonts w:ascii="Times New Roman"/>
          <w:b w:val="false"/>
          <w:i w:val="false"/>
          <w:color w:val="000000"/>
          <w:sz w:val="28"/>
        </w:rPr>
        <w:t xml:space="preserve">    досудебном порядке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Обучение судей                 В составе     Минюст,   1999-2000</w:t>
      </w:r>
    </w:p>
    <w:p>
      <w:pPr>
        <w:spacing w:after="0"/>
        <w:ind w:left="0"/>
        <w:jc w:val="both"/>
      </w:pPr>
      <w:r>
        <w:rPr>
          <w:rFonts w:ascii="Times New Roman"/>
          <w:b w:val="false"/>
          <w:i w:val="false"/>
          <w:color w:val="000000"/>
          <w:sz w:val="28"/>
        </w:rPr>
        <w:t>    международному праву в      годового отчета Верховный     гг.</w:t>
      </w:r>
    </w:p>
    <w:p>
      <w:pPr>
        <w:spacing w:after="0"/>
        <w:ind w:left="0"/>
        <w:jc w:val="both"/>
      </w:pPr>
      <w:r>
        <w:rPr>
          <w:rFonts w:ascii="Times New Roman"/>
          <w:b w:val="false"/>
          <w:i w:val="false"/>
          <w:color w:val="000000"/>
          <w:sz w:val="28"/>
        </w:rPr>
        <w:t>    области разрешения                          суд (по соглас.),</w:t>
      </w:r>
    </w:p>
    <w:p>
      <w:pPr>
        <w:spacing w:after="0"/>
        <w:ind w:left="0"/>
        <w:jc w:val="both"/>
      </w:pPr>
      <w:r>
        <w:rPr>
          <w:rFonts w:ascii="Times New Roman"/>
          <w:b w:val="false"/>
          <w:i w:val="false"/>
          <w:color w:val="000000"/>
          <w:sz w:val="28"/>
        </w:rPr>
        <w:t>    инвестиционных споров и                     АРКИ</w:t>
      </w:r>
    </w:p>
    <w:p>
      <w:pPr>
        <w:spacing w:after="0"/>
        <w:ind w:left="0"/>
        <w:jc w:val="both"/>
      </w:pPr>
      <w:r>
        <w:rPr>
          <w:rFonts w:ascii="Times New Roman"/>
          <w:b w:val="false"/>
          <w:i w:val="false"/>
          <w:color w:val="000000"/>
          <w:sz w:val="28"/>
        </w:rPr>
        <w:t xml:space="preserve">    повышение их квалификации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  Противодействие             Проекты         МЭИТ,</w:t>
      </w:r>
    </w:p>
    <w:p>
      <w:pPr>
        <w:spacing w:after="0"/>
        <w:ind w:left="0"/>
        <w:jc w:val="both"/>
      </w:pPr>
      <w:r>
        <w:rPr>
          <w:rFonts w:ascii="Times New Roman"/>
          <w:b w:val="false"/>
          <w:i w:val="false"/>
          <w:color w:val="000000"/>
          <w:sz w:val="28"/>
        </w:rPr>
        <w:t xml:space="preserve">    ограничительной деловой    законодательных  АРЕМиЗК,     1999-2000  </w:t>
      </w:r>
    </w:p>
    <w:p>
      <w:pPr>
        <w:spacing w:after="0"/>
        <w:ind w:left="0"/>
        <w:jc w:val="both"/>
      </w:pPr>
      <w:r>
        <w:rPr>
          <w:rFonts w:ascii="Times New Roman"/>
          <w:b w:val="false"/>
          <w:i w:val="false"/>
          <w:color w:val="000000"/>
          <w:sz w:val="28"/>
        </w:rPr>
        <w:t>    практики транснациональных и нормативных    АРКИ             гг.</w:t>
      </w:r>
    </w:p>
    <w:p>
      <w:pPr>
        <w:spacing w:after="0"/>
        <w:ind w:left="0"/>
        <w:jc w:val="both"/>
      </w:pPr>
      <w:r>
        <w:rPr>
          <w:rFonts w:ascii="Times New Roman"/>
          <w:b w:val="false"/>
          <w:i w:val="false"/>
          <w:color w:val="000000"/>
          <w:sz w:val="28"/>
        </w:rPr>
        <w:t>    корпораций путем           правовых актов</w:t>
      </w:r>
    </w:p>
    <w:p>
      <w:pPr>
        <w:spacing w:after="0"/>
        <w:ind w:left="0"/>
        <w:jc w:val="both"/>
      </w:pPr>
      <w:r>
        <w:rPr>
          <w:rFonts w:ascii="Times New Roman"/>
          <w:b w:val="false"/>
          <w:i w:val="false"/>
          <w:color w:val="000000"/>
          <w:sz w:val="28"/>
        </w:rPr>
        <w:t>    совершенствования законода-</w:t>
      </w:r>
    </w:p>
    <w:p>
      <w:pPr>
        <w:spacing w:after="0"/>
        <w:ind w:left="0"/>
        <w:jc w:val="both"/>
      </w:pPr>
      <w:r>
        <w:rPr>
          <w:rFonts w:ascii="Times New Roman"/>
          <w:b w:val="false"/>
          <w:i w:val="false"/>
          <w:color w:val="000000"/>
          <w:sz w:val="28"/>
        </w:rPr>
        <w:t xml:space="preserve">    тельства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Развитие налогового и таможенного режимов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  Внести изменения  в         Проект Закона  Минфин, МГД, III квартал</w:t>
      </w:r>
    </w:p>
    <w:p>
      <w:pPr>
        <w:spacing w:after="0"/>
        <w:ind w:left="0"/>
        <w:jc w:val="both"/>
      </w:pPr>
      <w:r>
        <w:rPr>
          <w:rFonts w:ascii="Times New Roman"/>
          <w:b w:val="false"/>
          <w:i w:val="false"/>
          <w:color w:val="000000"/>
          <w:sz w:val="28"/>
        </w:rPr>
        <w:t>    налоговое законодательство  Республики     МЭИТ, АРКИ      1999 г.</w:t>
      </w:r>
    </w:p>
    <w:p>
      <w:pPr>
        <w:spacing w:after="0"/>
        <w:ind w:left="0"/>
        <w:jc w:val="both"/>
      </w:pPr>
      <w:r>
        <w:rPr>
          <w:rFonts w:ascii="Times New Roman"/>
          <w:b w:val="false"/>
          <w:i w:val="false"/>
          <w:color w:val="000000"/>
          <w:sz w:val="28"/>
        </w:rPr>
        <w:t>    в части улучшения админи-   Казахстан</w:t>
      </w:r>
    </w:p>
    <w:p>
      <w:pPr>
        <w:spacing w:after="0"/>
        <w:ind w:left="0"/>
        <w:jc w:val="both"/>
      </w:pPr>
      <w:r>
        <w:rPr>
          <w:rFonts w:ascii="Times New Roman"/>
          <w:b w:val="false"/>
          <w:i w:val="false"/>
          <w:color w:val="000000"/>
          <w:sz w:val="28"/>
        </w:rPr>
        <w:t>    стрирования налога на</w:t>
      </w:r>
    </w:p>
    <w:p>
      <w:pPr>
        <w:spacing w:after="0"/>
        <w:ind w:left="0"/>
        <w:jc w:val="both"/>
      </w:pPr>
      <w:r>
        <w:rPr>
          <w:rFonts w:ascii="Times New Roman"/>
          <w:b w:val="false"/>
          <w:i w:val="false"/>
          <w:color w:val="000000"/>
          <w:sz w:val="28"/>
        </w:rPr>
        <w:t>    добавленную стоимость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  Пересмотреть все норматив-    Проекты     МГД, Минфин,    1999 г.</w:t>
      </w:r>
    </w:p>
    <w:p>
      <w:pPr>
        <w:spacing w:after="0"/>
        <w:ind w:left="0"/>
        <w:jc w:val="both"/>
      </w:pPr>
      <w:r>
        <w:rPr>
          <w:rFonts w:ascii="Times New Roman"/>
          <w:b w:val="false"/>
          <w:i w:val="false"/>
          <w:color w:val="000000"/>
          <w:sz w:val="28"/>
        </w:rPr>
        <w:t>    ные документы по налого-   нормативных    Минюст, АРКИ</w:t>
      </w:r>
    </w:p>
    <w:p>
      <w:pPr>
        <w:spacing w:after="0"/>
        <w:ind w:left="0"/>
        <w:jc w:val="both"/>
      </w:pPr>
      <w:r>
        <w:rPr>
          <w:rFonts w:ascii="Times New Roman"/>
          <w:b w:val="false"/>
          <w:i w:val="false"/>
          <w:color w:val="000000"/>
          <w:sz w:val="28"/>
        </w:rPr>
        <w:t>    обложению, в том числе     правовых актов</w:t>
      </w:r>
    </w:p>
    <w:p>
      <w:pPr>
        <w:spacing w:after="0"/>
        <w:ind w:left="0"/>
        <w:jc w:val="both"/>
      </w:pPr>
      <w:r>
        <w:rPr>
          <w:rFonts w:ascii="Times New Roman"/>
          <w:b w:val="false"/>
          <w:i w:val="false"/>
          <w:color w:val="000000"/>
          <w:sz w:val="28"/>
        </w:rPr>
        <w:t>    инструктивные указания, в</w:t>
      </w:r>
    </w:p>
    <w:p>
      <w:pPr>
        <w:spacing w:after="0"/>
        <w:ind w:left="0"/>
        <w:jc w:val="both"/>
      </w:pPr>
      <w:r>
        <w:rPr>
          <w:rFonts w:ascii="Times New Roman"/>
          <w:b w:val="false"/>
          <w:i w:val="false"/>
          <w:color w:val="000000"/>
          <w:sz w:val="28"/>
        </w:rPr>
        <w:t>    целях введения однозначного</w:t>
      </w:r>
    </w:p>
    <w:p>
      <w:pPr>
        <w:spacing w:after="0"/>
        <w:ind w:left="0"/>
        <w:jc w:val="both"/>
      </w:pPr>
      <w:r>
        <w:rPr>
          <w:rFonts w:ascii="Times New Roman"/>
          <w:b w:val="false"/>
          <w:i w:val="false"/>
          <w:color w:val="000000"/>
          <w:sz w:val="28"/>
        </w:rPr>
        <w:t>    толкования налогового</w:t>
      </w:r>
    </w:p>
    <w:p>
      <w:pPr>
        <w:spacing w:after="0"/>
        <w:ind w:left="0"/>
        <w:jc w:val="both"/>
      </w:pPr>
      <w:r>
        <w:rPr>
          <w:rFonts w:ascii="Times New Roman"/>
          <w:b w:val="false"/>
          <w:i w:val="false"/>
          <w:color w:val="000000"/>
          <w:sz w:val="28"/>
        </w:rPr>
        <w:t xml:space="preserve">    законодательства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  Усовершенствовать механизм   Проекты       МГД, Минфин,  II квартал</w:t>
      </w:r>
    </w:p>
    <w:p>
      <w:pPr>
        <w:spacing w:after="0"/>
        <w:ind w:left="0"/>
        <w:jc w:val="both"/>
      </w:pPr>
      <w:r>
        <w:rPr>
          <w:rFonts w:ascii="Times New Roman"/>
          <w:b w:val="false"/>
          <w:i w:val="false"/>
          <w:color w:val="000000"/>
          <w:sz w:val="28"/>
        </w:rPr>
        <w:t>    реализации соглашений об   законодательных    АРКИ        1999 г.</w:t>
      </w:r>
    </w:p>
    <w:p>
      <w:pPr>
        <w:spacing w:after="0"/>
        <w:ind w:left="0"/>
        <w:jc w:val="both"/>
      </w:pPr>
      <w:r>
        <w:rPr>
          <w:rFonts w:ascii="Times New Roman"/>
          <w:b w:val="false"/>
          <w:i w:val="false"/>
          <w:color w:val="000000"/>
          <w:sz w:val="28"/>
        </w:rPr>
        <w:t>    избежании двойного налого- и нормативных</w:t>
      </w:r>
    </w:p>
    <w:p>
      <w:pPr>
        <w:spacing w:after="0"/>
        <w:ind w:left="0"/>
        <w:jc w:val="both"/>
      </w:pPr>
      <w:r>
        <w:rPr>
          <w:rFonts w:ascii="Times New Roman"/>
          <w:b w:val="false"/>
          <w:i w:val="false"/>
          <w:color w:val="000000"/>
          <w:sz w:val="28"/>
        </w:rPr>
        <w:t>    обложения и повысить       правовых актов</w:t>
      </w:r>
    </w:p>
    <w:p>
      <w:pPr>
        <w:spacing w:after="0"/>
        <w:ind w:left="0"/>
        <w:jc w:val="both"/>
      </w:pPr>
      <w:r>
        <w:rPr>
          <w:rFonts w:ascii="Times New Roman"/>
          <w:b w:val="false"/>
          <w:i w:val="false"/>
          <w:color w:val="000000"/>
          <w:sz w:val="28"/>
        </w:rPr>
        <w:t>    уровень квалификации</w:t>
      </w:r>
    </w:p>
    <w:p>
      <w:pPr>
        <w:spacing w:after="0"/>
        <w:ind w:left="0"/>
        <w:jc w:val="both"/>
      </w:pPr>
      <w:r>
        <w:rPr>
          <w:rFonts w:ascii="Times New Roman"/>
          <w:b w:val="false"/>
          <w:i w:val="false"/>
          <w:color w:val="000000"/>
          <w:sz w:val="28"/>
        </w:rPr>
        <w:t>    государственных служащих</w:t>
      </w:r>
    </w:p>
    <w:p>
      <w:pPr>
        <w:spacing w:after="0"/>
        <w:ind w:left="0"/>
        <w:jc w:val="both"/>
      </w:pPr>
      <w:r>
        <w:rPr>
          <w:rFonts w:ascii="Times New Roman"/>
          <w:b w:val="false"/>
          <w:i w:val="false"/>
          <w:color w:val="000000"/>
          <w:sz w:val="28"/>
        </w:rPr>
        <w:t>    различных государственных</w:t>
      </w:r>
    </w:p>
    <w:p>
      <w:pPr>
        <w:spacing w:after="0"/>
        <w:ind w:left="0"/>
        <w:jc w:val="both"/>
      </w:pPr>
      <w:r>
        <w:rPr>
          <w:rFonts w:ascii="Times New Roman"/>
          <w:b w:val="false"/>
          <w:i w:val="false"/>
          <w:color w:val="000000"/>
          <w:sz w:val="28"/>
        </w:rPr>
        <w:t xml:space="preserve">    органов в этой области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10 Внедрение в практику         Проекты        МГД, Минфин,  </w:t>
      </w:r>
    </w:p>
    <w:p>
      <w:pPr>
        <w:spacing w:after="0"/>
        <w:ind w:left="0"/>
        <w:jc w:val="both"/>
      </w:pPr>
      <w:r>
        <w:rPr>
          <w:rFonts w:ascii="Times New Roman"/>
          <w:b w:val="false"/>
          <w:i w:val="false"/>
          <w:color w:val="000000"/>
          <w:sz w:val="28"/>
        </w:rPr>
        <w:t>    налоговых омбудсменов,      законодательных    АРКИ        2000 г.</w:t>
      </w:r>
    </w:p>
    <w:p>
      <w:pPr>
        <w:spacing w:after="0"/>
        <w:ind w:left="0"/>
        <w:jc w:val="both"/>
      </w:pPr>
      <w:r>
        <w:rPr>
          <w:rFonts w:ascii="Times New Roman"/>
          <w:b w:val="false"/>
          <w:i w:val="false"/>
          <w:color w:val="000000"/>
          <w:sz w:val="28"/>
        </w:rPr>
        <w:t xml:space="preserve">    в обязанности которых      и нормативных </w:t>
      </w:r>
    </w:p>
    <w:p>
      <w:pPr>
        <w:spacing w:after="0"/>
        <w:ind w:left="0"/>
        <w:jc w:val="both"/>
      </w:pPr>
      <w:r>
        <w:rPr>
          <w:rFonts w:ascii="Times New Roman"/>
          <w:b w:val="false"/>
          <w:i w:val="false"/>
          <w:color w:val="000000"/>
          <w:sz w:val="28"/>
        </w:rPr>
        <w:t>    входит защита интересов    правовых актов</w:t>
      </w:r>
    </w:p>
    <w:p>
      <w:pPr>
        <w:spacing w:after="0"/>
        <w:ind w:left="0"/>
        <w:jc w:val="both"/>
      </w:pPr>
      <w:r>
        <w:rPr>
          <w:rFonts w:ascii="Times New Roman"/>
          <w:b w:val="false"/>
          <w:i w:val="false"/>
          <w:color w:val="000000"/>
          <w:sz w:val="28"/>
        </w:rPr>
        <w:t xml:space="preserve">    налогоплательщиков и       </w:t>
      </w:r>
    </w:p>
    <w:p>
      <w:pPr>
        <w:spacing w:after="0"/>
        <w:ind w:left="0"/>
        <w:jc w:val="both"/>
      </w:pPr>
      <w:r>
        <w:rPr>
          <w:rFonts w:ascii="Times New Roman"/>
          <w:b w:val="false"/>
          <w:i w:val="false"/>
          <w:color w:val="000000"/>
          <w:sz w:val="28"/>
        </w:rPr>
        <w:t>    рассмотрение их жалоб и</w:t>
      </w:r>
    </w:p>
    <w:p>
      <w:pPr>
        <w:spacing w:after="0"/>
        <w:ind w:left="0"/>
        <w:jc w:val="both"/>
      </w:pPr>
      <w:r>
        <w:rPr>
          <w:rFonts w:ascii="Times New Roman"/>
          <w:b w:val="false"/>
          <w:i w:val="false"/>
          <w:color w:val="000000"/>
          <w:sz w:val="28"/>
        </w:rPr>
        <w:t xml:space="preserve">    вопросов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11 Повышение образовательных      Проекты        МГД, Минфин, 1999-2000 </w:t>
      </w:r>
    </w:p>
    <w:p>
      <w:pPr>
        <w:spacing w:after="0"/>
        <w:ind w:left="0"/>
        <w:jc w:val="both"/>
      </w:pPr>
      <w:r>
        <w:rPr>
          <w:rFonts w:ascii="Times New Roman"/>
          <w:b w:val="false"/>
          <w:i w:val="false"/>
          <w:color w:val="000000"/>
          <w:sz w:val="28"/>
        </w:rPr>
        <w:t>    и профессиональных требо-   законодательных     АРКИ         гг.</w:t>
      </w:r>
    </w:p>
    <w:p>
      <w:pPr>
        <w:spacing w:after="0"/>
        <w:ind w:left="0"/>
        <w:jc w:val="both"/>
      </w:pPr>
      <w:r>
        <w:rPr>
          <w:rFonts w:ascii="Times New Roman"/>
          <w:b w:val="false"/>
          <w:i w:val="false"/>
          <w:color w:val="000000"/>
          <w:sz w:val="28"/>
        </w:rPr>
        <w:t>    ваний при наборе на работу   и нормативных</w:t>
      </w:r>
    </w:p>
    <w:p>
      <w:pPr>
        <w:spacing w:after="0"/>
        <w:ind w:left="0"/>
        <w:jc w:val="both"/>
      </w:pPr>
      <w:r>
        <w:rPr>
          <w:rFonts w:ascii="Times New Roman"/>
          <w:b w:val="false"/>
          <w:i w:val="false"/>
          <w:color w:val="000000"/>
          <w:sz w:val="28"/>
        </w:rPr>
        <w:t>    в налоговые органы с         правовых актов</w:t>
      </w:r>
    </w:p>
    <w:p>
      <w:pPr>
        <w:spacing w:after="0"/>
        <w:ind w:left="0"/>
        <w:jc w:val="both"/>
      </w:pPr>
      <w:r>
        <w:rPr>
          <w:rFonts w:ascii="Times New Roman"/>
          <w:b w:val="false"/>
          <w:i w:val="false"/>
          <w:color w:val="000000"/>
          <w:sz w:val="28"/>
        </w:rPr>
        <w:t>    организацией последующего</w:t>
      </w:r>
    </w:p>
    <w:p>
      <w:pPr>
        <w:spacing w:after="0"/>
        <w:ind w:left="0"/>
        <w:jc w:val="both"/>
      </w:pPr>
      <w:r>
        <w:rPr>
          <w:rFonts w:ascii="Times New Roman"/>
          <w:b w:val="false"/>
          <w:i w:val="false"/>
          <w:color w:val="000000"/>
          <w:sz w:val="28"/>
        </w:rPr>
        <w:t>    обучения основам менеджмента,</w:t>
      </w:r>
    </w:p>
    <w:p>
      <w:pPr>
        <w:spacing w:after="0"/>
        <w:ind w:left="0"/>
        <w:jc w:val="both"/>
      </w:pPr>
      <w:r>
        <w:rPr>
          <w:rFonts w:ascii="Times New Roman"/>
          <w:b w:val="false"/>
          <w:i w:val="false"/>
          <w:color w:val="000000"/>
          <w:sz w:val="28"/>
        </w:rPr>
        <w:t xml:space="preserve">    инвестиционного </w:t>
      </w:r>
    </w:p>
    <w:p>
      <w:pPr>
        <w:spacing w:after="0"/>
        <w:ind w:left="0"/>
        <w:jc w:val="both"/>
      </w:pPr>
      <w:r>
        <w:rPr>
          <w:rFonts w:ascii="Times New Roman"/>
          <w:b w:val="false"/>
          <w:i w:val="false"/>
          <w:color w:val="000000"/>
          <w:sz w:val="28"/>
        </w:rPr>
        <w:t>    законодательства вплоть до</w:t>
      </w:r>
    </w:p>
    <w:p>
      <w:pPr>
        <w:spacing w:after="0"/>
        <w:ind w:left="0"/>
        <w:jc w:val="both"/>
      </w:pPr>
      <w:r>
        <w:rPr>
          <w:rFonts w:ascii="Times New Roman"/>
          <w:b w:val="false"/>
          <w:i w:val="false"/>
          <w:color w:val="000000"/>
          <w:sz w:val="28"/>
        </w:rPr>
        <w:t>    проведения стажировок</w:t>
      </w:r>
    </w:p>
    <w:p>
      <w:pPr>
        <w:spacing w:after="0"/>
        <w:ind w:left="0"/>
        <w:jc w:val="both"/>
      </w:pPr>
      <w:r>
        <w:rPr>
          <w:rFonts w:ascii="Times New Roman"/>
          <w:b w:val="false"/>
          <w:i w:val="false"/>
          <w:color w:val="000000"/>
          <w:sz w:val="28"/>
        </w:rPr>
        <w:t>    сотрудников в налоговых</w:t>
      </w:r>
    </w:p>
    <w:p>
      <w:pPr>
        <w:spacing w:after="0"/>
        <w:ind w:left="0"/>
        <w:jc w:val="both"/>
      </w:pPr>
      <w:r>
        <w:rPr>
          <w:rFonts w:ascii="Times New Roman"/>
          <w:b w:val="false"/>
          <w:i w:val="false"/>
          <w:color w:val="000000"/>
          <w:sz w:val="28"/>
        </w:rPr>
        <w:t>    службах развитых стран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 Создание в городах           Проекты         Минюст,      2000г.</w:t>
      </w:r>
    </w:p>
    <w:p>
      <w:pPr>
        <w:spacing w:after="0"/>
        <w:ind w:left="0"/>
        <w:jc w:val="both"/>
      </w:pPr>
      <w:r>
        <w:rPr>
          <w:rFonts w:ascii="Times New Roman"/>
          <w:b w:val="false"/>
          <w:i w:val="false"/>
          <w:color w:val="000000"/>
          <w:sz w:val="28"/>
        </w:rPr>
        <w:t xml:space="preserve">    Алматы и Караганде           законодательных Верховный    </w:t>
      </w:r>
    </w:p>
    <w:p>
      <w:pPr>
        <w:spacing w:after="0"/>
        <w:ind w:left="0"/>
        <w:jc w:val="both"/>
      </w:pPr>
      <w:r>
        <w:rPr>
          <w:rFonts w:ascii="Times New Roman"/>
          <w:b w:val="false"/>
          <w:i w:val="false"/>
          <w:color w:val="000000"/>
          <w:sz w:val="28"/>
        </w:rPr>
        <w:t>    специализированных           и нормативных   Суд (по</w:t>
      </w:r>
    </w:p>
    <w:p>
      <w:pPr>
        <w:spacing w:after="0"/>
        <w:ind w:left="0"/>
        <w:jc w:val="both"/>
      </w:pPr>
      <w:r>
        <w:rPr>
          <w:rFonts w:ascii="Times New Roman"/>
          <w:b w:val="false"/>
          <w:i w:val="false"/>
          <w:color w:val="000000"/>
          <w:sz w:val="28"/>
        </w:rPr>
        <w:t>    межрайонных                  правовых актов  согласованию)</w:t>
      </w:r>
    </w:p>
    <w:p>
      <w:pPr>
        <w:spacing w:after="0"/>
        <w:ind w:left="0"/>
        <w:jc w:val="both"/>
      </w:pPr>
      <w:r>
        <w:rPr>
          <w:rFonts w:ascii="Times New Roman"/>
          <w:b w:val="false"/>
          <w:i w:val="false"/>
          <w:color w:val="000000"/>
          <w:sz w:val="28"/>
        </w:rPr>
        <w:t xml:space="preserve">    экономических судов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 Упростить таможенные           Проекты         МГД, Минфин, 1999-2000</w:t>
      </w:r>
    </w:p>
    <w:p>
      <w:pPr>
        <w:spacing w:after="0"/>
        <w:ind w:left="0"/>
        <w:jc w:val="both"/>
      </w:pPr>
      <w:r>
        <w:rPr>
          <w:rFonts w:ascii="Times New Roman"/>
          <w:b w:val="false"/>
          <w:i w:val="false"/>
          <w:color w:val="000000"/>
          <w:sz w:val="28"/>
        </w:rPr>
        <w:t>    процедуры и обеспечить их     законодательных    АРКИ          гг.</w:t>
      </w:r>
    </w:p>
    <w:p>
      <w:pPr>
        <w:spacing w:after="0"/>
        <w:ind w:left="0"/>
        <w:jc w:val="both"/>
      </w:pPr>
      <w:r>
        <w:rPr>
          <w:rFonts w:ascii="Times New Roman"/>
          <w:b w:val="false"/>
          <w:i w:val="false"/>
          <w:color w:val="000000"/>
          <w:sz w:val="28"/>
        </w:rPr>
        <w:t>    транспарентность при импорте  и нормативных</w:t>
      </w:r>
    </w:p>
    <w:p>
      <w:pPr>
        <w:spacing w:after="0"/>
        <w:ind w:left="0"/>
        <w:jc w:val="both"/>
      </w:pPr>
      <w:r>
        <w:rPr>
          <w:rFonts w:ascii="Times New Roman"/>
          <w:b w:val="false"/>
          <w:i w:val="false"/>
          <w:color w:val="000000"/>
          <w:sz w:val="28"/>
        </w:rPr>
        <w:t>    оборудования, сырья и         правовых актов</w:t>
      </w:r>
    </w:p>
    <w:p>
      <w:pPr>
        <w:spacing w:after="0"/>
        <w:ind w:left="0"/>
        <w:jc w:val="both"/>
      </w:pPr>
      <w:r>
        <w:rPr>
          <w:rFonts w:ascii="Times New Roman"/>
          <w:b w:val="false"/>
          <w:i w:val="false"/>
          <w:color w:val="000000"/>
          <w:sz w:val="28"/>
        </w:rPr>
        <w:t>    материалов, необходимых для</w:t>
      </w:r>
    </w:p>
    <w:p>
      <w:pPr>
        <w:spacing w:after="0"/>
        <w:ind w:left="0"/>
        <w:jc w:val="both"/>
      </w:pPr>
      <w:r>
        <w:rPr>
          <w:rFonts w:ascii="Times New Roman"/>
          <w:b w:val="false"/>
          <w:i w:val="false"/>
          <w:color w:val="000000"/>
          <w:sz w:val="28"/>
        </w:rPr>
        <w:t xml:space="preserve">    реализации инвестиционных </w:t>
      </w:r>
    </w:p>
    <w:p>
      <w:pPr>
        <w:spacing w:after="0"/>
        <w:ind w:left="0"/>
        <w:jc w:val="both"/>
      </w:pPr>
      <w:r>
        <w:rPr>
          <w:rFonts w:ascii="Times New Roman"/>
          <w:b w:val="false"/>
          <w:i w:val="false"/>
          <w:color w:val="000000"/>
          <w:sz w:val="28"/>
        </w:rPr>
        <w:t>    проектов на территории</w:t>
      </w:r>
    </w:p>
    <w:p>
      <w:pPr>
        <w:spacing w:after="0"/>
        <w:ind w:left="0"/>
        <w:jc w:val="both"/>
      </w:pPr>
      <w:r>
        <w:rPr>
          <w:rFonts w:ascii="Times New Roman"/>
          <w:b w:val="false"/>
          <w:i w:val="false"/>
          <w:color w:val="000000"/>
          <w:sz w:val="28"/>
        </w:rPr>
        <w:t>    Казахстана в соответствии</w:t>
      </w:r>
    </w:p>
    <w:p>
      <w:pPr>
        <w:spacing w:after="0"/>
        <w:ind w:left="0"/>
        <w:jc w:val="both"/>
      </w:pPr>
      <w:r>
        <w:rPr>
          <w:rFonts w:ascii="Times New Roman"/>
          <w:b w:val="false"/>
          <w:i w:val="false"/>
          <w:color w:val="000000"/>
          <w:sz w:val="28"/>
        </w:rPr>
        <w:t xml:space="preserve">    с заключенными контрактами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14 Разработка программы              Проекты     МГД, Минфин  1999-2000 </w:t>
      </w:r>
    </w:p>
    <w:p>
      <w:pPr>
        <w:spacing w:after="0"/>
        <w:ind w:left="0"/>
        <w:jc w:val="both"/>
      </w:pPr>
      <w:r>
        <w:rPr>
          <w:rFonts w:ascii="Times New Roman"/>
          <w:b w:val="false"/>
          <w:i w:val="false"/>
          <w:color w:val="000000"/>
          <w:sz w:val="28"/>
        </w:rPr>
        <w:t>    улучшения деятельности          нормативных                    гг.</w:t>
      </w:r>
    </w:p>
    <w:p>
      <w:pPr>
        <w:spacing w:after="0"/>
        <w:ind w:left="0"/>
        <w:jc w:val="both"/>
      </w:pPr>
      <w:r>
        <w:rPr>
          <w:rFonts w:ascii="Times New Roman"/>
          <w:b w:val="false"/>
          <w:i w:val="false"/>
          <w:color w:val="000000"/>
          <w:sz w:val="28"/>
        </w:rPr>
        <w:t>    таможенных органов, включая      правовых</w:t>
      </w:r>
    </w:p>
    <w:p>
      <w:pPr>
        <w:spacing w:after="0"/>
        <w:ind w:left="0"/>
        <w:jc w:val="both"/>
      </w:pPr>
      <w:r>
        <w:rPr>
          <w:rFonts w:ascii="Times New Roman"/>
          <w:b w:val="false"/>
          <w:i w:val="false"/>
          <w:color w:val="000000"/>
          <w:sz w:val="28"/>
        </w:rPr>
        <w:t>    введение конкретных сроков         актов</w:t>
      </w:r>
    </w:p>
    <w:p>
      <w:pPr>
        <w:spacing w:after="0"/>
        <w:ind w:left="0"/>
        <w:jc w:val="both"/>
      </w:pPr>
      <w:r>
        <w:rPr>
          <w:rFonts w:ascii="Times New Roman"/>
          <w:b w:val="false"/>
          <w:i w:val="false"/>
          <w:color w:val="000000"/>
          <w:sz w:val="28"/>
        </w:rPr>
        <w:t>    проведения таможенной</w:t>
      </w:r>
    </w:p>
    <w:p>
      <w:pPr>
        <w:spacing w:after="0"/>
        <w:ind w:left="0"/>
        <w:jc w:val="both"/>
      </w:pPr>
      <w:r>
        <w:rPr>
          <w:rFonts w:ascii="Times New Roman"/>
          <w:b w:val="false"/>
          <w:i w:val="false"/>
          <w:color w:val="000000"/>
          <w:sz w:val="28"/>
        </w:rPr>
        <w:t xml:space="preserve">    очистки, организацию четкой </w:t>
      </w:r>
    </w:p>
    <w:p>
      <w:pPr>
        <w:spacing w:after="0"/>
        <w:ind w:left="0"/>
        <w:jc w:val="both"/>
      </w:pPr>
      <w:r>
        <w:rPr>
          <w:rFonts w:ascii="Times New Roman"/>
          <w:b w:val="false"/>
          <w:i w:val="false"/>
          <w:color w:val="000000"/>
          <w:sz w:val="28"/>
        </w:rPr>
        <w:t>    системы сквозного контроля</w:t>
      </w:r>
    </w:p>
    <w:p>
      <w:pPr>
        <w:spacing w:after="0"/>
        <w:ind w:left="0"/>
        <w:jc w:val="both"/>
      </w:pPr>
      <w:r>
        <w:rPr>
          <w:rFonts w:ascii="Times New Roman"/>
          <w:b w:val="false"/>
          <w:i w:val="false"/>
          <w:color w:val="000000"/>
          <w:sz w:val="28"/>
        </w:rPr>
        <w:t>    внутри таможенной службы,</w:t>
      </w:r>
    </w:p>
    <w:p>
      <w:pPr>
        <w:spacing w:after="0"/>
        <w:ind w:left="0"/>
        <w:jc w:val="both"/>
      </w:pPr>
      <w:r>
        <w:rPr>
          <w:rFonts w:ascii="Times New Roman"/>
          <w:b w:val="false"/>
          <w:i w:val="false"/>
          <w:color w:val="000000"/>
          <w:sz w:val="28"/>
        </w:rPr>
        <w:t>    установление общепринятых</w:t>
      </w:r>
    </w:p>
    <w:p>
      <w:pPr>
        <w:spacing w:after="0"/>
        <w:ind w:left="0"/>
        <w:jc w:val="both"/>
      </w:pPr>
      <w:r>
        <w:rPr>
          <w:rFonts w:ascii="Times New Roman"/>
          <w:b w:val="false"/>
          <w:i w:val="false"/>
          <w:color w:val="000000"/>
          <w:sz w:val="28"/>
        </w:rPr>
        <w:t xml:space="preserve">    стандартов работы для </w:t>
      </w:r>
    </w:p>
    <w:p>
      <w:pPr>
        <w:spacing w:after="0"/>
        <w:ind w:left="0"/>
        <w:jc w:val="both"/>
      </w:pPr>
      <w:r>
        <w:rPr>
          <w:rFonts w:ascii="Times New Roman"/>
          <w:b w:val="false"/>
          <w:i w:val="false"/>
          <w:color w:val="000000"/>
          <w:sz w:val="28"/>
        </w:rPr>
        <w:t>    служающих таможенных органов,</w:t>
      </w:r>
    </w:p>
    <w:p>
      <w:pPr>
        <w:spacing w:after="0"/>
        <w:ind w:left="0"/>
        <w:jc w:val="both"/>
      </w:pPr>
      <w:r>
        <w:rPr>
          <w:rFonts w:ascii="Times New Roman"/>
          <w:b w:val="false"/>
          <w:i w:val="false"/>
          <w:color w:val="000000"/>
          <w:sz w:val="28"/>
        </w:rPr>
        <w:t>    разработку и принятие</w:t>
      </w:r>
    </w:p>
    <w:p>
      <w:pPr>
        <w:spacing w:after="0"/>
        <w:ind w:left="0"/>
        <w:jc w:val="both"/>
      </w:pPr>
      <w:r>
        <w:rPr>
          <w:rFonts w:ascii="Times New Roman"/>
          <w:b w:val="false"/>
          <w:i w:val="false"/>
          <w:color w:val="000000"/>
          <w:sz w:val="28"/>
        </w:rPr>
        <w:t>    действенной системы оплаты</w:t>
      </w:r>
    </w:p>
    <w:p>
      <w:pPr>
        <w:spacing w:after="0"/>
        <w:ind w:left="0"/>
        <w:jc w:val="both"/>
      </w:pPr>
      <w:r>
        <w:rPr>
          <w:rFonts w:ascii="Times New Roman"/>
          <w:b w:val="false"/>
          <w:i w:val="false"/>
          <w:color w:val="000000"/>
          <w:sz w:val="28"/>
        </w:rPr>
        <w:t>    труда и мер наказания за</w:t>
      </w:r>
    </w:p>
    <w:p>
      <w:pPr>
        <w:spacing w:after="0"/>
        <w:ind w:left="0"/>
        <w:jc w:val="both"/>
      </w:pPr>
      <w:r>
        <w:rPr>
          <w:rFonts w:ascii="Times New Roman"/>
          <w:b w:val="false"/>
          <w:i w:val="false"/>
          <w:color w:val="000000"/>
          <w:sz w:val="28"/>
        </w:rPr>
        <w:t>    нарушение работниками</w:t>
      </w:r>
    </w:p>
    <w:p>
      <w:pPr>
        <w:spacing w:after="0"/>
        <w:ind w:left="0"/>
        <w:jc w:val="both"/>
      </w:pPr>
      <w:r>
        <w:rPr>
          <w:rFonts w:ascii="Times New Roman"/>
          <w:b w:val="false"/>
          <w:i w:val="false"/>
          <w:color w:val="000000"/>
          <w:sz w:val="28"/>
        </w:rPr>
        <w:t>    стандартов работы, введение</w:t>
      </w:r>
    </w:p>
    <w:p>
      <w:pPr>
        <w:spacing w:after="0"/>
        <w:ind w:left="0"/>
        <w:jc w:val="both"/>
      </w:pPr>
      <w:r>
        <w:rPr>
          <w:rFonts w:ascii="Times New Roman"/>
          <w:b w:val="false"/>
          <w:i w:val="false"/>
          <w:color w:val="000000"/>
          <w:sz w:val="28"/>
        </w:rPr>
        <w:t>    ответственности таможенных</w:t>
      </w:r>
    </w:p>
    <w:p>
      <w:pPr>
        <w:spacing w:after="0"/>
        <w:ind w:left="0"/>
        <w:jc w:val="both"/>
      </w:pPr>
      <w:r>
        <w:rPr>
          <w:rFonts w:ascii="Times New Roman"/>
          <w:b w:val="false"/>
          <w:i w:val="false"/>
          <w:color w:val="000000"/>
          <w:sz w:val="28"/>
        </w:rPr>
        <w:t>    органов за убытки, понесенные</w:t>
      </w:r>
    </w:p>
    <w:p>
      <w:pPr>
        <w:spacing w:after="0"/>
        <w:ind w:left="0"/>
        <w:jc w:val="both"/>
      </w:pPr>
      <w:r>
        <w:rPr>
          <w:rFonts w:ascii="Times New Roman"/>
          <w:b w:val="false"/>
          <w:i w:val="false"/>
          <w:color w:val="000000"/>
          <w:sz w:val="28"/>
        </w:rPr>
        <w:t>    инвестором вследствие задержки</w:t>
      </w:r>
    </w:p>
    <w:p>
      <w:pPr>
        <w:spacing w:after="0"/>
        <w:ind w:left="0"/>
        <w:jc w:val="both"/>
      </w:pPr>
      <w:r>
        <w:rPr>
          <w:rFonts w:ascii="Times New Roman"/>
          <w:b w:val="false"/>
          <w:i w:val="false"/>
          <w:color w:val="000000"/>
          <w:sz w:val="28"/>
        </w:rPr>
        <w:t>    грузов на таможне без</w:t>
      </w:r>
    </w:p>
    <w:p>
      <w:pPr>
        <w:spacing w:after="0"/>
        <w:ind w:left="0"/>
        <w:jc w:val="both"/>
      </w:pPr>
      <w:r>
        <w:rPr>
          <w:rFonts w:ascii="Times New Roman"/>
          <w:b w:val="false"/>
          <w:i w:val="false"/>
          <w:color w:val="000000"/>
          <w:sz w:val="28"/>
        </w:rPr>
        <w:t xml:space="preserve">    достаточных оснований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15  Провести опрос среди инвесторов  Анкетирование   АРКИ,   III квартал</w:t>
      </w:r>
    </w:p>
    <w:p>
      <w:pPr>
        <w:spacing w:after="0"/>
        <w:ind w:left="0"/>
        <w:jc w:val="both"/>
      </w:pPr>
      <w:r>
        <w:rPr>
          <w:rFonts w:ascii="Times New Roman"/>
          <w:b w:val="false"/>
          <w:i w:val="false"/>
          <w:color w:val="000000"/>
          <w:sz w:val="28"/>
        </w:rPr>
        <w:t>    по вопросам национальных                         МЭИТ     1999 г.</w:t>
      </w:r>
    </w:p>
    <w:p>
      <w:pPr>
        <w:spacing w:after="0"/>
        <w:ind w:left="0"/>
        <w:jc w:val="both"/>
      </w:pPr>
      <w:r>
        <w:rPr>
          <w:rFonts w:ascii="Times New Roman"/>
          <w:b w:val="false"/>
          <w:i w:val="false"/>
          <w:color w:val="000000"/>
          <w:sz w:val="28"/>
        </w:rPr>
        <w:t>    таможенных тарифов в рамках</w:t>
      </w:r>
    </w:p>
    <w:p>
      <w:pPr>
        <w:spacing w:after="0"/>
        <w:ind w:left="0"/>
        <w:jc w:val="both"/>
      </w:pPr>
      <w:r>
        <w:rPr>
          <w:rFonts w:ascii="Times New Roman"/>
          <w:b w:val="false"/>
          <w:i w:val="false"/>
          <w:color w:val="000000"/>
          <w:sz w:val="28"/>
        </w:rPr>
        <w:t>    подготовки вступления</w:t>
      </w:r>
    </w:p>
    <w:p>
      <w:pPr>
        <w:spacing w:after="0"/>
        <w:ind w:left="0"/>
        <w:jc w:val="both"/>
      </w:pPr>
      <w:r>
        <w:rPr>
          <w:rFonts w:ascii="Times New Roman"/>
          <w:b w:val="false"/>
          <w:i w:val="false"/>
          <w:color w:val="000000"/>
          <w:sz w:val="28"/>
        </w:rPr>
        <w:t xml:space="preserve">    Казахстана в ВТО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Развитие рынка рабочей силы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16  Дальнейшая работа по разработке  Проект Закона  Минюст,  II квартал </w:t>
      </w:r>
    </w:p>
    <w:p>
      <w:pPr>
        <w:spacing w:after="0"/>
        <w:ind w:left="0"/>
        <w:jc w:val="both"/>
      </w:pPr>
      <w:r>
        <w:rPr>
          <w:rFonts w:ascii="Times New Roman"/>
          <w:b w:val="false"/>
          <w:i w:val="false"/>
          <w:color w:val="000000"/>
          <w:sz w:val="28"/>
        </w:rPr>
        <w:t>    и принятию нового                   о труде      МТСЗ      1999 г.</w:t>
      </w:r>
    </w:p>
    <w:p>
      <w:pPr>
        <w:spacing w:after="0"/>
        <w:ind w:left="0"/>
        <w:jc w:val="both"/>
      </w:pPr>
      <w:r>
        <w:rPr>
          <w:rFonts w:ascii="Times New Roman"/>
          <w:b w:val="false"/>
          <w:i w:val="false"/>
          <w:color w:val="000000"/>
          <w:sz w:val="28"/>
        </w:rPr>
        <w:t xml:space="preserve">    законодательства о труде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17  Разработать новые правила          Проекты       МТСЗ,   II квартал  </w:t>
      </w:r>
    </w:p>
    <w:p>
      <w:pPr>
        <w:spacing w:after="0"/>
        <w:ind w:left="0"/>
        <w:jc w:val="both"/>
      </w:pPr>
      <w:r>
        <w:rPr>
          <w:rFonts w:ascii="Times New Roman"/>
          <w:b w:val="false"/>
          <w:i w:val="false"/>
          <w:color w:val="000000"/>
          <w:sz w:val="28"/>
        </w:rPr>
        <w:t>    лицензирования ввоза             нормативных     АРКИ,     1999 г.</w:t>
      </w:r>
    </w:p>
    <w:p>
      <w:pPr>
        <w:spacing w:after="0"/>
        <w:ind w:left="0"/>
        <w:jc w:val="both"/>
      </w:pPr>
      <w:r>
        <w:rPr>
          <w:rFonts w:ascii="Times New Roman"/>
          <w:b w:val="false"/>
          <w:i w:val="false"/>
          <w:color w:val="000000"/>
          <w:sz w:val="28"/>
        </w:rPr>
        <w:t>    иностранной рабочей силы в       правовых актов  МИД</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18  Введение инвесторской визы         Проекты       МИД,    III квартал </w:t>
      </w:r>
    </w:p>
    <w:p>
      <w:pPr>
        <w:spacing w:after="0"/>
        <w:ind w:left="0"/>
        <w:jc w:val="both"/>
      </w:pPr>
      <w:r>
        <w:rPr>
          <w:rFonts w:ascii="Times New Roman"/>
          <w:b w:val="false"/>
          <w:i w:val="false"/>
          <w:color w:val="000000"/>
          <w:sz w:val="28"/>
        </w:rPr>
        <w:t>    для глав иностранных фирм,       нормативных     АРКИ       1999 г.</w:t>
      </w:r>
    </w:p>
    <w:p>
      <w:pPr>
        <w:spacing w:after="0"/>
        <w:ind w:left="0"/>
        <w:jc w:val="both"/>
      </w:pPr>
      <w:r>
        <w:rPr>
          <w:rFonts w:ascii="Times New Roman"/>
          <w:b w:val="false"/>
          <w:i w:val="false"/>
          <w:color w:val="000000"/>
          <w:sz w:val="28"/>
        </w:rPr>
        <w:t xml:space="preserve">    компаний и представительств     правовых актов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Развитие рынка земли и недвижимости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19  Принятие Закона об             Проект Закона      Минюст, 1999-2000 </w:t>
      </w:r>
    </w:p>
    <w:p>
      <w:pPr>
        <w:spacing w:after="0"/>
        <w:ind w:left="0"/>
        <w:jc w:val="both"/>
      </w:pPr>
      <w:r>
        <w:rPr>
          <w:rFonts w:ascii="Times New Roman"/>
          <w:b w:val="false"/>
          <w:i w:val="false"/>
          <w:color w:val="000000"/>
          <w:sz w:val="28"/>
        </w:rPr>
        <w:t>    оценочной деятельности в    Республики Казахстан  Минфин,     гг.</w:t>
      </w:r>
    </w:p>
    <w:p>
      <w:pPr>
        <w:spacing w:after="0"/>
        <w:ind w:left="0"/>
        <w:jc w:val="both"/>
      </w:pPr>
      <w:r>
        <w:rPr>
          <w:rFonts w:ascii="Times New Roman"/>
          <w:b w:val="false"/>
          <w:i w:val="false"/>
          <w:color w:val="000000"/>
          <w:sz w:val="28"/>
        </w:rPr>
        <w:t>    Республике Казахстан                              АРКС, МГД,</w:t>
      </w:r>
    </w:p>
    <w:p>
      <w:pPr>
        <w:spacing w:after="0"/>
        <w:ind w:left="0"/>
        <w:jc w:val="both"/>
      </w:pPr>
      <w:r>
        <w:rPr>
          <w:rFonts w:ascii="Times New Roman"/>
          <w:b w:val="false"/>
          <w:i w:val="false"/>
          <w:color w:val="000000"/>
          <w:sz w:val="28"/>
        </w:rPr>
        <w:t>                                                      АРКИ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20  Введение права частной         Проект Закона      Минюст   1999-2000</w:t>
      </w:r>
    </w:p>
    <w:p>
      <w:pPr>
        <w:spacing w:after="0"/>
        <w:ind w:left="0"/>
        <w:jc w:val="both"/>
      </w:pPr>
      <w:r>
        <w:rPr>
          <w:rFonts w:ascii="Times New Roman"/>
          <w:b w:val="false"/>
          <w:i w:val="false"/>
          <w:color w:val="000000"/>
          <w:sz w:val="28"/>
        </w:rPr>
        <w:t>    собственности на землю,     Республики Казахстан              гг.</w:t>
      </w:r>
    </w:p>
    <w:p>
      <w:pPr>
        <w:spacing w:after="0"/>
        <w:ind w:left="0"/>
        <w:jc w:val="both"/>
      </w:pPr>
      <w:r>
        <w:rPr>
          <w:rFonts w:ascii="Times New Roman"/>
          <w:b w:val="false"/>
          <w:i w:val="false"/>
          <w:color w:val="000000"/>
          <w:sz w:val="28"/>
        </w:rPr>
        <w:t>    включая право передачи</w:t>
      </w:r>
    </w:p>
    <w:p>
      <w:pPr>
        <w:spacing w:after="0"/>
        <w:ind w:left="0"/>
        <w:jc w:val="both"/>
      </w:pPr>
      <w:r>
        <w:rPr>
          <w:rFonts w:ascii="Times New Roman"/>
          <w:b w:val="false"/>
          <w:i w:val="false"/>
          <w:color w:val="000000"/>
          <w:sz w:val="28"/>
        </w:rPr>
        <w:t>    земельного участка в</w:t>
      </w:r>
    </w:p>
    <w:p>
      <w:pPr>
        <w:spacing w:after="0"/>
        <w:ind w:left="0"/>
        <w:jc w:val="both"/>
      </w:pPr>
      <w:r>
        <w:rPr>
          <w:rFonts w:ascii="Times New Roman"/>
          <w:b w:val="false"/>
          <w:i w:val="false"/>
          <w:color w:val="000000"/>
          <w:sz w:val="28"/>
        </w:rPr>
        <w:t xml:space="preserve">    залог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  Усовершенствование               Проекты          Нацбанк  1999-2000</w:t>
      </w:r>
    </w:p>
    <w:p>
      <w:pPr>
        <w:spacing w:after="0"/>
        <w:ind w:left="0"/>
        <w:jc w:val="both"/>
      </w:pPr>
      <w:r>
        <w:rPr>
          <w:rFonts w:ascii="Times New Roman"/>
          <w:b w:val="false"/>
          <w:i w:val="false"/>
          <w:color w:val="000000"/>
          <w:sz w:val="28"/>
        </w:rPr>
        <w:t>    механизма залоговых         нормативных правовых               гг.</w:t>
      </w:r>
    </w:p>
    <w:p>
      <w:pPr>
        <w:spacing w:after="0"/>
        <w:ind w:left="0"/>
        <w:jc w:val="both"/>
      </w:pPr>
      <w:r>
        <w:rPr>
          <w:rFonts w:ascii="Times New Roman"/>
          <w:b w:val="false"/>
          <w:i w:val="false"/>
          <w:color w:val="000000"/>
          <w:sz w:val="28"/>
        </w:rPr>
        <w:t xml:space="preserve">    отношений банками                актов  </w:t>
      </w:r>
    </w:p>
    <w:p>
      <w:pPr>
        <w:spacing w:after="0"/>
        <w:ind w:left="0"/>
        <w:jc w:val="both"/>
      </w:pPr>
      <w:r>
        <w:rPr>
          <w:rFonts w:ascii="Times New Roman"/>
          <w:b w:val="false"/>
          <w:i w:val="false"/>
          <w:color w:val="000000"/>
          <w:sz w:val="28"/>
        </w:rPr>
        <w:t>    второго уровня, в том</w:t>
      </w:r>
    </w:p>
    <w:p>
      <w:pPr>
        <w:spacing w:after="0"/>
        <w:ind w:left="0"/>
        <w:jc w:val="both"/>
      </w:pPr>
      <w:r>
        <w:rPr>
          <w:rFonts w:ascii="Times New Roman"/>
          <w:b w:val="false"/>
          <w:i w:val="false"/>
          <w:color w:val="000000"/>
          <w:sz w:val="28"/>
        </w:rPr>
        <w:t>    числе с землей и</w:t>
      </w:r>
    </w:p>
    <w:p>
      <w:pPr>
        <w:spacing w:after="0"/>
        <w:ind w:left="0"/>
        <w:jc w:val="both"/>
      </w:pPr>
      <w:r>
        <w:rPr>
          <w:rFonts w:ascii="Times New Roman"/>
          <w:b w:val="false"/>
          <w:i w:val="false"/>
          <w:color w:val="000000"/>
          <w:sz w:val="28"/>
        </w:rPr>
        <w:t xml:space="preserve">    объектами недвижимости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22  Создание системы обучения   В составе годового   Нацбанк, 1999-2000    </w:t>
      </w:r>
    </w:p>
    <w:p>
      <w:pPr>
        <w:spacing w:after="0"/>
        <w:ind w:left="0"/>
        <w:jc w:val="both"/>
      </w:pPr>
      <w:r>
        <w:rPr>
          <w:rFonts w:ascii="Times New Roman"/>
          <w:b w:val="false"/>
          <w:i w:val="false"/>
          <w:color w:val="000000"/>
          <w:sz w:val="28"/>
        </w:rPr>
        <w:t>    фермеров способом               отчета          Минсельхоз   гг.</w:t>
      </w:r>
    </w:p>
    <w:p>
      <w:pPr>
        <w:spacing w:after="0"/>
        <w:ind w:left="0"/>
        <w:jc w:val="both"/>
      </w:pPr>
      <w:r>
        <w:rPr>
          <w:rFonts w:ascii="Times New Roman"/>
          <w:b w:val="false"/>
          <w:i w:val="false"/>
          <w:color w:val="000000"/>
          <w:sz w:val="28"/>
        </w:rPr>
        <w:t>    использования залогового</w:t>
      </w:r>
    </w:p>
    <w:p>
      <w:pPr>
        <w:spacing w:after="0"/>
        <w:ind w:left="0"/>
        <w:jc w:val="both"/>
      </w:pPr>
      <w:r>
        <w:rPr>
          <w:rFonts w:ascii="Times New Roman"/>
          <w:b w:val="false"/>
          <w:i w:val="false"/>
          <w:color w:val="000000"/>
          <w:sz w:val="28"/>
        </w:rPr>
        <w:t>    имущества и земли для</w:t>
      </w:r>
    </w:p>
    <w:p>
      <w:pPr>
        <w:spacing w:after="0"/>
        <w:ind w:left="0"/>
        <w:jc w:val="both"/>
      </w:pPr>
      <w:r>
        <w:rPr>
          <w:rFonts w:ascii="Times New Roman"/>
          <w:b w:val="false"/>
          <w:i w:val="false"/>
          <w:color w:val="000000"/>
          <w:sz w:val="28"/>
        </w:rPr>
        <w:t xml:space="preserve">    финансирования </w:t>
      </w:r>
    </w:p>
    <w:p>
      <w:pPr>
        <w:spacing w:after="0"/>
        <w:ind w:left="0"/>
        <w:jc w:val="both"/>
      </w:pPr>
      <w:r>
        <w:rPr>
          <w:rFonts w:ascii="Times New Roman"/>
          <w:b w:val="false"/>
          <w:i w:val="false"/>
          <w:color w:val="000000"/>
          <w:sz w:val="28"/>
        </w:rPr>
        <w:t xml:space="preserve">    инвестиционных проектов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Развитие рынка транспортных и коммуникационных услуг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23  Принять меры по организации  В составе годового МТКТ, АРКИ, 1999-2000</w:t>
      </w:r>
    </w:p>
    <w:p>
      <w:pPr>
        <w:spacing w:after="0"/>
        <w:ind w:left="0"/>
        <w:jc w:val="both"/>
      </w:pPr>
      <w:r>
        <w:rPr>
          <w:rFonts w:ascii="Times New Roman"/>
          <w:b w:val="false"/>
          <w:i w:val="false"/>
          <w:color w:val="000000"/>
          <w:sz w:val="28"/>
        </w:rPr>
        <w:t>    новых транспортных и              отчета        МЭИТ, АСПР      гг.</w:t>
      </w:r>
    </w:p>
    <w:p>
      <w:pPr>
        <w:spacing w:after="0"/>
        <w:ind w:left="0"/>
        <w:jc w:val="both"/>
      </w:pPr>
      <w:r>
        <w:rPr>
          <w:rFonts w:ascii="Times New Roman"/>
          <w:b w:val="false"/>
          <w:i w:val="false"/>
          <w:color w:val="000000"/>
          <w:sz w:val="28"/>
        </w:rPr>
        <w:t>    коммуникационных услуг с                       (по соглас.)</w:t>
      </w:r>
    </w:p>
    <w:p>
      <w:pPr>
        <w:spacing w:after="0"/>
        <w:ind w:left="0"/>
        <w:jc w:val="both"/>
      </w:pPr>
      <w:r>
        <w:rPr>
          <w:rFonts w:ascii="Times New Roman"/>
          <w:b w:val="false"/>
          <w:i w:val="false"/>
          <w:color w:val="000000"/>
          <w:sz w:val="28"/>
        </w:rPr>
        <w:t>    учетом требований и запросов</w:t>
      </w:r>
    </w:p>
    <w:p>
      <w:pPr>
        <w:spacing w:after="0"/>
        <w:ind w:left="0"/>
        <w:jc w:val="both"/>
      </w:pPr>
      <w:r>
        <w:rPr>
          <w:rFonts w:ascii="Times New Roman"/>
          <w:b w:val="false"/>
          <w:i w:val="false"/>
          <w:color w:val="000000"/>
          <w:sz w:val="28"/>
        </w:rPr>
        <w:t xml:space="preserve">    инвесторов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24  Переориентация транспортных  В составе годового МТКТ, АРКИ  1999-2000  </w:t>
      </w:r>
    </w:p>
    <w:p>
      <w:pPr>
        <w:spacing w:after="0"/>
        <w:ind w:left="0"/>
        <w:jc w:val="both"/>
      </w:pPr>
      <w:r>
        <w:rPr>
          <w:rFonts w:ascii="Times New Roman"/>
          <w:b w:val="false"/>
          <w:i w:val="false"/>
          <w:color w:val="000000"/>
          <w:sz w:val="28"/>
        </w:rPr>
        <w:t>    и коммуникационных сетей на      отчета                         гг.</w:t>
      </w:r>
    </w:p>
    <w:p>
      <w:pPr>
        <w:spacing w:after="0"/>
        <w:ind w:left="0"/>
        <w:jc w:val="both"/>
      </w:pPr>
      <w:r>
        <w:rPr>
          <w:rFonts w:ascii="Times New Roman"/>
          <w:b w:val="false"/>
          <w:i w:val="false"/>
          <w:color w:val="000000"/>
          <w:sz w:val="28"/>
        </w:rPr>
        <w:t>    Астану и направление Запад-</w:t>
      </w:r>
    </w:p>
    <w:p>
      <w:pPr>
        <w:spacing w:after="0"/>
        <w:ind w:left="0"/>
        <w:jc w:val="both"/>
      </w:pPr>
      <w:r>
        <w:rPr>
          <w:rFonts w:ascii="Times New Roman"/>
          <w:b w:val="false"/>
          <w:i w:val="false"/>
          <w:color w:val="000000"/>
          <w:sz w:val="28"/>
        </w:rPr>
        <w:t>    Восток для более полного</w:t>
      </w:r>
    </w:p>
    <w:p>
      <w:pPr>
        <w:spacing w:after="0"/>
        <w:ind w:left="0"/>
        <w:jc w:val="both"/>
      </w:pPr>
      <w:r>
        <w:rPr>
          <w:rFonts w:ascii="Times New Roman"/>
          <w:b w:val="false"/>
          <w:i w:val="false"/>
          <w:color w:val="000000"/>
          <w:sz w:val="28"/>
        </w:rPr>
        <w:t>    использования инвесторами</w:t>
      </w:r>
    </w:p>
    <w:p>
      <w:pPr>
        <w:spacing w:after="0"/>
        <w:ind w:left="0"/>
        <w:jc w:val="both"/>
      </w:pPr>
      <w:r>
        <w:rPr>
          <w:rFonts w:ascii="Times New Roman"/>
          <w:b w:val="false"/>
          <w:i w:val="false"/>
          <w:color w:val="000000"/>
          <w:sz w:val="28"/>
        </w:rPr>
        <w:t xml:space="preserve">    транзитных возможностей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25  Повышение уровня сервиса,    В составе годового МТКТ, Акимы   1999-2000</w:t>
      </w:r>
    </w:p>
    <w:p>
      <w:pPr>
        <w:spacing w:after="0"/>
        <w:ind w:left="0"/>
        <w:jc w:val="both"/>
      </w:pPr>
      <w:r>
        <w:rPr>
          <w:rFonts w:ascii="Times New Roman"/>
          <w:b w:val="false"/>
          <w:i w:val="false"/>
          <w:color w:val="000000"/>
          <w:sz w:val="28"/>
        </w:rPr>
        <w:t>    оказываемого иностранным         отчета         областей, гг.     гг.</w:t>
      </w:r>
    </w:p>
    <w:p>
      <w:pPr>
        <w:spacing w:after="0"/>
        <w:ind w:left="0"/>
        <w:jc w:val="both"/>
      </w:pPr>
      <w:r>
        <w:rPr>
          <w:rFonts w:ascii="Times New Roman"/>
          <w:b w:val="false"/>
          <w:i w:val="false"/>
          <w:color w:val="000000"/>
          <w:sz w:val="28"/>
        </w:rPr>
        <w:t xml:space="preserve">    инвесторам, путем более                         Астаны и </w:t>
      </w:r>
    </w:p>
    <w:p>
      <w:pPr>
        <w:spacing w:after="0"/>
        <w:ind w:left="0"/>
        <w:jc w:val="both"/>
      </w:pPr>
      <w:r>
        <w:rPr>
          <w:rFonts w:ascii="Times New Roman"/>
          <w:b w:val="false"/>
          <w:i w:val="false"/>
          <w:color w:val="000000"/>
          <w:sz w:val="28"/>
        </w:rPr>
        <w:t>    активного использования                         Алматы</w:t>
      </w:r>
    </w:p>
    <w:p>
      <w:pPr>
        <w:spacing w:after="0"/>
        <w:ind w:left="0"/>
        <w:jc w:val="both"/>
      </w:pPr>
      <w:r>
        <w:rPr>
          <w:rFonts w:ascii="Times New Roman"/>
          <w:b w:val="false"/>
          <w:i w:val="false"/>
          <w:color w:val="000000"/>
          <w:sz w:val="28"/>
        </w:rPr>
        <w:t>    при обслуживании пассажиров</w:t>
      </w:r>
    </w:p>
    <w:p>
      <w:pPr>
        <w:spacing w:after="0"/>
        <w:ind w:left="0"/>
        <w:jc w:val="both"/>
      </w:pPr>
      <w:r>
        <w:rPr>
          <w:rFonts w:ascii="Times New Roman"/>
          <w:b w:val="false"/>
          <w:i w:val="false"/>
          <w:color w:val="000000"/>
          <w:sz w:val="28"/>
        </w:rPr>
        <w:t>    наряду с государственным и</w:t>
      </w:r>
    </w:p>
    <w:p>
      <w:pPr>
        <w:spacing w:after="0"/>
        <w:ind w:left="0"/>
        <w:jc w:val="both"/>
      </w:pPr>
      <w:r>
        <w:rPr>
          <w:rFonts w:ascii="Times New Roman"/>
          <w:b w:val="false"/>
          <w:i w:val="false"/>
          <w:color w:val="000000"/>
          <w:sz w:val="28"/>
        </w:rPr>
        <w:t>    русским языками других</w:t>
      </w:r>
    </w:p>
    <w:p>
      <w:pPr>
        <w:spacing w:after="0"/>
        <w:ind w:left="0"/>
        <w:jc w:val="both"/>
      </w:pPr>
      <w:r>
        <w:rPr>
          <w:rFonts w:ascii="Times New Roman"/>
          <w:b w:val="false"/>
          <w:i w:val="false"/>
          <w:color w:val="000000"/>
          <w:sz w:val="28"/>
        </w:rPr>
        <w:t>    языков, распространенных в</w:t>
      </w:r>
    </w:p>
    <w:p>
      <w:pPr>
        <w:spacing w:after="0"/>
        <w:ind w:left="0"/>
        <w:jc w:val="both"/>
      </w:pPr>
      <w:r>
        <w:rPr>
          <w:rFonts w:ascii="Times New Roman"/>
          <w:b w:val="false"/>
          <w:i w:val="false"/>
          <w:color w:val="000000"/>
          <w:sz w:val="28"/>
        </w:rPr>
        <w:t xml:space="preserve">    международной деловой среде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Развитие рынка банковских и финансовых услуг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26  Дальнейшее реформирование    В составе годового Нацбанк (по  1999-2000</w:t>
      </w:r>
    </w:p>
    <w:p>
      <w:pPr>
        <w:spacing w:after="0"/>
        <w:ind w:left="0"/>
        <w:jc w:val="both"/>
      </w:pPr>
      <w:r>
        <w:rPr>
          <w:rFonts w:ascii="Times New Roman"/>
          <w:b w:val="false"/>
          <w:i w:val="false"/>
          <w:color w:val="000000"/>
          <w:sz w:val="28"/>
        </w:rPr>
        <w:t>    банковской системы,              отчета          согл.)         гг.</w:t>
      </w:r>
    </w:p>
    <w:p>
      <w:pPr>
        <w:spacing w:after="0"/>
        <w:ind w:left="0"/>
        <w:jc w:val="both"/>
      </w:pPr>
      <w:r>
        <w:rPr>
          <w:rFonts w:ascii="Times New Roman"/>
          <w:b w:val="false"/>
          <w:i w:val="false"/>
          <w:color w:val="000000"/>
          <w:sz w:val="28"/>
        </w:rPr>
        <w:t>    достижение международных</w:t>
      </w:r>
    </w:p>
    <w:p>
      <w:pPr>
        <w:spacing w:after="0"/>
        <w:ind w:left="0"/>
        <w:jc w:val="both"/>
      </w:pPr>
      <w:r>
        <w:rPr>
          <w:rFonts w:ascii="Times New Roman"/>
          <w:b w:val="false"/>
          <w:i w:val="false"/>
          <w:color w:val="000000"/>
          <w:sz w:val="28"/>
        </w:rPr>
        <w:t>    стандартов (Базельских</w:t>
      </w:r>
    </w:p>
    <w:p>
      <w:pPr>
        <w:spacing w:after="0"/>
        <w:ind w:left="0"/>
        <w:jc w:val="both"/>
      </w:pPr>
      <w:r>
        <w:rPr>
          <w:rFonts w:ascii="Times New Roman"/>
          <w:b w:val="false"/>
          <w:i w:val="false"/>
          <w:color w:val="000000"/>
          <w:sz w:val="28"/>
        </w:rPr>
        <w:t>    норм) банками второй группы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27  Развитие корреспондентских   В составе годового Нацбанк (по  1999-2000</w:t>
      </w:r>
    </w:p>
    <w:p>
      <w:pPr>
        <w:spacing w:after="0"/>
        <w:ind w:left="0"/>
        <w:jc w:val="both"/>
      </w:pPr>
      <w:r>
        <w:rPr>
          <w:rFonts w:ascii="Times New Roman"/>
          <w:b w:val="false"/>
          <w:i w:val="false"/>
          <w:color w:val="000000"/>
          <w:sz w:val="28"/>
        </w:rPr>
        <w:t>    и кредитных отношений,           отчета          согл.)          гг.</w:t>
      </w:r>
    </w:p>
    <w:p>
      <w:pPr>
        <w:spacing w:after="0"/>
        <w:ind w:left="0"/>
        <w:jc w:val="both"/>
      </w:pPr>
      <w:r>
        <w:rPr>
          <w:rFonts w:ascii="Times New Roman"/>
          <w:b w:val="false"/>
          <w:i w:val="false"/>
          <w:color w:val="000000"/>
          <w:sz w:val="28"/>
        </w:rPr>
        <w:t>    системы кредитных карточек,</w:t>
      </w:r>
    </w:p>
    <w:p>
      <w:pPr>
        <w:spacing w:after="0"/>
        <w:ind w:left="0"/>
        <w:jc w:val="both"/>
      </w:pPr>
      <w:r>
        <w:rPr>
          <w:rFonts w:ascii="Times New Roman"/>
          <w:b w:val="false"/>
          <w:i w:val="false"/>
          <w:color w:val="000000"/>
          <w:sz w:val="28"/>
        </w:rPr>
        <w:t xml:space="preserve">    а также делового </w:t>
      </w:r>
    </w:p>
    <w:p>
      <w:pPr>
        <w:spacing w:after="0"/>
        <w:ind w:left="0"/>
        <w:jc w:val="both"/>
      </w:pPr>
      <w:r>
        <w:rPr>
          <w:rFonts w:ascii="Times New Roman"/>
          <w:b w:val="false"/>
          <w:i w:val="false"/>
          <w:color w:val="000000"/>
          <w:sz w:val="28"/>
        </w:rPr>
        <w:t>    сотрудничества казахстанских</w:t>
      </w:r>
    </w:p>
    <w:p>
      <w:pPr>
        <w:spacing w:after="0"/>
        <w:ind w:left="0"/>
        <w:jc w:val="both"/>
      </w:pPr>
      <w:r>
        <w:rPr>
          <w:rFonts w:ascii="Times New Roman"/>
          <w:b w:val="false"/>
          <w:i w:val="false"/>
          <w:color w:val="000000"/>
          <w:sz w:val="28"/>
        </w:rPr>
        <w:t xml:space="preserve">    банков с зарубежными банками </w:t>
      </w:r>
    </w:p>
    <w:p>
      <w:pPr>
        <w:spacing w:after="0"/>
        <w:ind w:left="0"/>
        <w:jc w:val="both"/>
      </w:pPr>
      <w:r>
        <w:rPr>
          <w:rFonts w:ascii="Times New Roman"/>
          <w:b w:val="false"/>
          <w:i w:val="false"/>
          <w:color w:val="000000"/>
          <w:sz w:val="28"/>
        </w:rPr>
        <w:t>    и экспортно-страховыми</w:t>
      </w:r>
    </w:p>
    <w:p>
      <w:pPr>
        <w:spacing w:after="0"/>
        <w:ind w:left="0"/>
        <w:jc w:val="both"/>
      </w:pPr>
      <w:r>
        <w:rPr>
          <w:rFonts w:ascii="Times New Roman"/>
          <w:b w:val="false"/>
          <w:i w:val="false"/>
          <w:color w:val="000000"/>
          <w:sz w:val="28"/>
        </w:rPr>
        <w:t>    агентствами (СОFАСЕ, НЕRМЕS,</w:t>
      </w:r>
    </w:p>
    <w:p>
      <w:pPr>
        <w:spacing w:after="0"/>
        <w:ind w:left="0"/>
        <w:jc w:val="both"/>
      </w:pPr>
      <w:r>
        <w:rPr>
          <w:rFonts w:ascii="Times New Roman"/>
          <w:b w:val="false"/>
          <w:i w:val="false"/>
          <w:color w:val="000000"/>
          <w:sz w:val="28"/>
        </w:rPr>
        <w:t xml:space="preserve">    US EXIM)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28  Совместно с банковской            Проекты      Нацбанк, МЭИТ, 1999-2000</w:t>
      </w:r>
    </w:p>
    <w:p>
      <w:pPr>
        <w:spacing w:after="0"/>
        <w:ind w:left="0"/>
        <w:jc w:val="both"/>
      </w:pPr>
      <w:r>
        <w:rPr>
          <w:rFonts w:ascii="Times New Roman"/>
          <w:b w:val="false"/>
          <w:i w:val="false"/>
          <w:color w:val="000000"/>
          <w:sz w:val="28"/>
        </w:rPr>
        <w:t xml:space="preserve">    системой создать эффективную    нормативных    Минфин, МГД,     гг.  </w:t>
      </w:r>
    </w:p>
    <w:p>
      <w:pPr>
        <w:spacing w:after="0"/>
        <w:ind w:left="0"/>
        <w:jc w:val="both"/>
      </w:pPr>
      <w:r>
        <w:rPr>
          <w:rFonts w:ascii="Times New Roman"/>
          <w:b w:val="false"/>
          <w:i w:val="false"/>
          <w:color w:val="000000"/>
          <w:sz w:val="28"/>
        </w:rPr>
        <w:t>    систему поощрения и            правовых актов      АРКИ</w:t>
      </w:r>
    </w:p>
    <w:p>
      <w:pPr>
        <w:spacing w:after="0"/>
        <w:ind w:left="0"/>
        <w:jc w:val="both"/>
      </w:pPr>
      <w:r>
        <w:rPr>
          <w:rFonts w:ascii="Times New Roman"/>
          <w:b w:val="false"/>
          <w:i w:val="false"/>
          <w:color w:val="000000"/>
          <w:sz w:val="28"/>
        </w:rPr>
        <w:t>    стимулирования накопления</w:t>
      </w:r>
    </w:p>
    <w:p>
      <w:pPr>
        <w:spacing w:after="0"/>
        <w:ind w:left="0"/>
        <w:jc w:val="both"/>
      </w:pPr>
      <w:r>
        <w:rPr>
          <w:rFonts w:ascii="Times New Roman"/>
          <w:b w:val="false"/>
          <w:i w:val="false"/>
          <w:color w:val="000000"/>
          <w:sz w:val="28"/>
        </w:rPr>
        <w:t>    финансовых ресурсов,</w:t>
      </w:r>
    </w:p>
    <w:p>
      <w:pPr>
        <w:spacing w:after="0"/>
        <w:ind w:left="0"/>
        <w:jc w:val="both"/>
      </w:pPr>
      <w:r>
        <w:rPr>
          <w:rFonts w:ascii="Times New Roman"/>
          <w:b w:val="false"/>
          <w:i w:val="false"/>
          <w:color w:val="000000"/>
          <w:sz w:val="28"/>
        </w:rPr>
        <w:t>    предназначенных для</w:t>
      </w:r>
    </w:p>
    <w:p>
      <w:pPr>
        <w:spacing w:after="0"/>
        <w:ind w:left="0"/>
        <w:jc w:val="both"/>
      </w:pPr>
      <w:r>
        <w:rPr>
          <w:rFonts w:ascii="Times New Roman"/>
          <w:b w:val="false"/>
          <w:i w:val="false"/>
          <w:color w:val="000000"/>
          <w:sz w:val="28"/>
        </w:rPr>
        <w:t>    инвестирования производства</w:t>
      </w:r>
    </w:p>
    <w:p>
      <w:pPr>
        <w:spacing w:after="0"/>
        <w:ind w:left="0"/>
        <w:jc w:val="both"/>
      </w:pPr>
      <w:r>
        <w:rPr>
          <w:rFonts w:ascii="Times New Roman"/>
          <w:b w:val="false"/>
          <w:i w:val="false"/>
          <w:color w:val="000000"/>
          <w:sz w:val="28"/>
        </w:rPr>
        <w:t xml:space="preserve">    товаров и услуг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29  Обеспечить реальную позитивную    В составе      Нацбанк,    1999-2000</w:t>
      </w:r>
    </w:p>
    <w:p>
      <w:pPr>
        <w:spacing w:after="0"/>
        <w:ind w:left="0"/>
        <w:jc w:val="both"/>
      </w:pPr>
      <w:r>
        <w:rPr>
          <w:rFonts w:ascii="Times New Roman"/>
          <w:b w:val="false"/>
          <w:i w:val="false"/>
          <w:color w:val="000000"/>
          <w:sz w:val="28"/>
        </w:rPr>
        <w:t xml:space="preserve">    ставку банковского процента,    годового отчета   НКЦБ          гг.   </w:t>
      </w:r>
    </w:p>
    <w:p>
      <w:pPr>
        <w:spacing w:after="0"/>
        <w:ind w:left="0"/>
        <w:jc w:val="both"/>
      </w:pPr>
      <w:r>
        <w:rPr>
          <w:rFonts w:ascii="Times New Roman"/>
          <w:b w:val="false"/>
          <w:i w:val="false"/>
          <w:color w:val="000000"/>
          <w:sz w:val="28"/>
        </w:rPr>
        <w:t>    сохранение предсказуемости</w:t>
      </w:r>
    </w:p>
    <w:p>
      <w:pPr>
        <w:spacing w:after="0"/>
        <w:ind w:left="0"/>
        <w:jc w:val="both"/>
      </w:pPr>
      <w:r>
        <w:rPr>
          <w:rFonts w:ascii="Times New Roman"/>
          <w:b w:val="false"/>
          <w:i w:val="false"/>
          <w:color w:val="000000"/>
          <w:sz w:val="28"/>
        </w:rPr>
        <w:t>    обменного курса тенге, более</w:t>
      </w:r>
    </w:p>
    <w:p>
      <w:pPr>
        <w:spacing w:after="0"/>
        <w:ind w:left="0"/>
        <w:jc w:val="both"/>
      </w:pPr>
      <w:r>
        <w:rPr>
          <w:rFonts w:ascii="Times New Roman"/>
          <w:b w:val="false"/>
          <w:i w:val="false"/>
          <w:color w:val="000000"/>
          <w:sz w:val="28"/>
        </w:rPr>
        <w:t>    высокую выгодность использования</w:t>
      </w:r>
    </w:p>
    <w:p>
      <w:pPr>
        <w:spacing w:after="0"/>
        <w:ind w:left="0"/>
        <w:jc w:val="both"/>
      </w:pPr>
      <w:r>
        <w:rPr>
          <w:rFonts w:ascii="Times New Roman"/>
          <w:b w:val="false"/>
          <w:i w:val="false"/>
          <w:color w:val="000000"/>
          <w:sz w:val="28"/>
        </w:rPr>
        <w:t>    кредитных ресурсов в реальном</w:t>
      </w:r>
    </w:p>
    <w:p>
      <w:pPr>
        <w:spacing w:after="0"/>
        <w:ind w:left="0"/>
        <w:jc w:val="both"/>
      </w:pPr>
      <w:r>
        <w:rPr>
          <w:rFonts w:ascii="Times New Roman"/>
          <w:b w:val="false"/>
          <w:i w:val="false"/>
          <w:color w:val="000000"/>
          <w:sz w:val="28"/>
        </w:rPr>
        <w:t>    секторе экономики в сравнении</w:t>
      </w:r>
    </w:p>
    <w:p>
      <w:pPr>
        <w:spacing w:after="0"/>
        <w:ind w:left="0"/>
        <w:jc w:val="both"/>
      </w:pPr>
      <w:r>
        <w:rPr>
          <w:rFonts w:ascii="Times New Roman"/>
          <w:b w:val="false"/>
          <w:i w:val="false"/>
          <w:color w:val="000000"/>
          <w:sz w:val="28"/>
        </w:rPr>
        <w:t>    с осуществлением операций на</w:t>
      </w:r>
    </w:p>
    <w:p>
      <w:pPr>
        <w:spacing w:after="0"/>
        <w:ind w:left="0"/>
        <w:jc w:val="both"/>
      </w:pPr>
      <w:r>
        <w:rPr>
          <w:rFonts w:ascii="Times New Roman"/>
          <w:b w:val="false"/>
          <w:i w:val="false"/>
          <w:color w:val="000000"/>
          <w:sz w:val="28"/>
        </w:rPr>
        <w:t>    рынке ценных бумаг и валютном</w:t>
      </w:r>
    </w:p>
    <w:p>
      <w:pPr>
        <w:spacing w:after="0"/>
        <w:ind w:left="0"/>
        <w:jc w:val="both"/>
      </w:pPr>
      <w:r>
        <w:rPr>
          <w:rFonts w:ascii="Times New Roman"/>
          <w:b w:val="false"/>
          <w:i w:val="false"/>
          <w:color w:val="000000"/>
          <w:sz w:val="28"/>
        </w:rPr>
        <w:t xml:space="preserve">    рынке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30  Создание системы привлечения       Проекты       Нацбанк,    1999-2000 </w:t>
      </w:r>
    </w:p>
    <w:p>
      <w:pPr>
        <w:spacing w:after="0"/>
        <w:ind w:left="0"/>
        <w:jc w:val="both"/>
      </w:pPr>
      <w:r>
        <w:rPr>
          <w:rFonts w:ascii="Times New Roman"/>
          <w:b w:val="false"/>
          <w:i w:val="false"/>
          <w:color w:val="000000"/>
          <w:sz w:val="28"/>
        </w:rPr>
        <w:t>    и активного вложения свободных   нормативных   МЭИТ, Минфин,    гг.</w:t>
      </w:r>
    </w:p>
    <w:p>
      <w:pPr>
        <w:spacing w:after="0"/>
        <w:ind w:left="0"/>
        <w:jc w:val="both"/>
      </w:pPr>
      <w:r>
        <w:rPr>
          <w:rFonts w:ascii="Times New Roman"/>
          <w:b w:val="false"/>
          <w:i w:val="false"/>
          <w:color w:val="000000"/>
          <w:sz w:val="28"/>
        </w:rPr>
        <w:t xml:space="preserve">    капиталов населения,            правовых актов  МГД, АРКИ </w:t>
      </w:r>
    </w:p>
    <w:p>
      <w:pPr>
        <w:spacing w:after="0"/>
        <w:ind w:left="0"/>
        <w:jc w:val="both"/>
      </w:pPr>
      <w:r>
        <w:rPr>
          <w:rFonts w:ascii="Times New Roman"/>
          <w:b w:val="false"/>
          <w:i w:val="false"/>
          <w:color w:val="000000"/>
          <w:sz w:val="28"/>
        </w:rPr>
        <w:t xml:space="preserve">    предприятий и организаций в </w:t>
      </w:r>
    </w:p>
    <w:p>
      <w:pPr>
        <w:spacing w:after="0"/>
        <w:ind w:left="0"/>
        <w:jc w:val="both"/>
      </w:pPr>
      <w:r>
        <w:rPr>
          <w:rFonts w:ascii="Times New Roman"/>
          <w:b w:val="false"/>
          <w:i w:val="false"/>
          <w:color w:val="000000"/>
          <w:sz w:val="28"/>
        </w:rPr>
        <w:t>    реализацию инвестиционных</w:t>
      </w:r>
    </w:p>
    <w:p>
      <w:pPr>
        <w:spacing w:after="0"/>
        <w:ind w:left="0"/>
        <w:jc w:val="both"/>
      </w:pPr>
      <w:r>
        <w:rPr>
          <w:rFonts w:ascii="Times New Roman"/>
          <w:b w:val="false"/>
          <w:i w:val="false"/>
          <w:color w:val="000000"/>
          <w:sz w:val="28"/>
        </w:rPr>
        <w:t>    проектов с высоким уровнем</w:t>
      </w:r>
    </w:p>
    <w:p>
      <w:pPr>
        <w:spacing w:after="0"/>
        <w:ind w:left="0"/>
        <w:jc w:val="both"/>
      </w:pPr>
      <w:r>
        <w:rPr>
          <w:rFonts w:ascii="Times New Roman"/>
          <w:b w:val="false"/>
          <w:i w:val="false"/>
          <w:color w:val="000000"/>
          <w:sz w:val="28"/>
        </w:rPr>
        <w:t>    надежности возврата средств</w:t>
      </w:r>
    </w:p>
    <w:p>
      <w:pPr>
        <w:spacing w:after="0"/>
        <w:ind w:left="0"/>
        <w:jc w:val="both"/>
      </w:pPr>
      <w:r>
        <w:rPr>
          <w:rFonts w:ascii="Times New Roman"/>
          <w:b w:val="false"/>
          <w:i w:val="false"/>
          <w:color w:val="000000"/>
          <w:sz w:val="28"/>
        </w:rPr>
        <w:t>    через национальную банковскую</w:t>
      </w:r>
    </w:p>
    <w:p>
      <w:pPr>
        <w:spacing w:after="0"/>
        <w:ind w:left="0"/>
        <w:jc w:val="both"/>
      </w:pPr>
      <w:r>
        <w:rPr>
          <w:rFonts w:ascii="Times New Roman"/>
          <w:b w:val="false"/>
          <w:i w:val="false"/>
          <w:color w:val="000000"/>
          <w:sz w:val="28"/>
        </w:rPr>
        <w:t xml:space="preserve">    систему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  (исключена - N 509 от 5 апреля 2000 г.)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  Стимулирование роста банковских     Проекты     Нацбанк (по   1999-2000</w:t>
      </w:r>
    </w:p>
    <w:p>
      <w:pPr>
        <w:spacing w:after="0"/>
        <w:ind w:left="0"/>
        <w:jc w:val="both"/>
      </w:pPr>
      <w:r>
        <w:rPr>
          <w:rFonts w:ascii="Times New Roman"/>
          <w:b w:val="false"/>
          <w:i w:val="false"/>
          <w:color w:val="000000"/>
          <w:sz w:val="28"/>
        </w:rPr>
        <w:t xml:space="preserve">    вкладов и увеличение кредитных     нормативных  соглас.),        гг. </w:t>
      </w:r>
    </w:p>
    <w:p>
      <w:pPr>
        <w:spacing w:after="0"/>
        <w:ind w:left="0"/>
        <w:jc w:val="both"/>
      </w:pPr>
      <w:r>
        <w:rPr>
          <w:rFonts w:ascii="Times New Roman"/>
          <w:b w:val="false"/>
          <w:i w:val="false"/>
          <w:color w:val="000000"/>
          <w:sz w:val="28"/>
        </w:rPr>
        <w:t>    ресурсов, предназначенных для    правовых актов Минфин, АРКИ</w:t>
      </w:r>
    </w:p>
    <w:p>
      <w:pPr>
        <w:spacing w:after="0"/>
        <w:ind w:left="0"/>
        <w:jc w:val="both"/>
      </w:pPr>
      <w:r>
        <w:rPr>
          <w:rFonts w:ascii="Times New Roman"/>
          <w:b w:val="false"/>
          <w:i w:val="false"/>
          <w:color w:val="000000"/>
          <w:sz w:val="28"/>
        </w:rPr>
        <w:t>    реализации инвестиционных</w:t>
      </w:r>
    </w:p>
    <w:p>
      <w:pPr>
        <w:spacing w:after="0"/>
        <w:ind w:left="0"/>
        <w:jc w:val="both"/>
      </w:pPr>
      <w:r>
        <w:rPr>
          <w:rFonts w:ascii="Times New Roman"/>
          <w:b w:val="false"/>
          <w:i w:val="false"/>
          <w:color w:val="000000"/>
          <w:sz w:val="28"/>
        </w:rPr>
        <w:t xml:space="preserve">    проектов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Развитие  рынка деловой информации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  Обеспечить доступность           В составе      АРКИ, Минюст, 1999-2000</w:t>
      </w:r>
    </w:p>
    <w:p>
      <w:pPr>
        <w:spacing w:after="0"/>
        <w:ind w:left="0"/>
        <w:jc w:val="both"/>
      </w:pPr>
      <w:r>
        <w:rPr>
          <w:rFonts w:ascii="Times New Roman"/>
          <w:b w:val="false"/>
          <w:i w:val="false"/>
          <w:color w:val="000000"/>
          <w:sz w:val="28"/>
        </w:rPr>
        <w:t>    инвесторам  всех нормативных   годового отчета  АРКС, АСПР (по    гг.</w:t>
      </w:r>
    </w:p>
    <w:p>
      <w:pPr>
        <w:spacing w:after="0"/>
        <w:ind w:left="0"/>
        <w:jc w:val="both"/>
      </w:pPr>
      <w:r>
        <w:rPr>
          <w:rFonts w:ascii="Times New Roman"/>
          <w:b w:val="false"/>
          <w:i w:val="false"/>
          <w:color w:val="000000"/>
          <w:sz w:val="28"/>
        </w:rPr>
        <w:t>    актов, судебных решений,                        согл.), Нацбанк</w:t>
      </w:r>
    </w:p>
    <w:p>
      <w:pPr>
        <w:spacing w:after="0"/>
        <w:ind w:left="0"/>
        <w:jc w:val="both"/>
      </w:pPr>
      <w:r>
        <w:rPr>
          <w:rFonts w:ascii="Times New Roman"/>
          <w:b w:val="false"/>
          <w:i w:val="false"/>
          <w:color w:val="000000"/>
          <w:sz w:val="28"/>
        </w:rPr>
        <w:t>    относящихся к иностранным                       (по согл.)</w:t>
      </w:r>
    </w:p>
    <w:p>
      <w:pPr>
        <w:spacing w:after="0"/>
        <w:ind w:left="0"/>
        <w:jc w:val="both"/>
      </w:pPr>
      <w:r>
        <w:rPr>
          <w:rFonts w:ascii="Times New Roman"/>
          <w:b w:val="false"/>
          <w:i w:val="false"/>
          <w:color w:val="000000"/>
          <w:sz w:val="28"/>
        </w:rPr>
        <w:t xml:space="preserve">    инвестициям, а также </w:t>
      </w:r>
    </w:p>
    <w:p>
      <w:pPr>
        <w:spacing w:after="0"/>
        <w:ind w:left="0"/>
        <w:jc w:val="both"/>
      </w:pPr>
      <w:r>
        <w:rPr>
          <w:rFonts w:ascii="Times New Roman"/>
          <w:b w:val="false"/>
          <w:i w:val="false"/>
          <w:color w:val="000000"/>
          <w:sz w:val="28"/>
        </w:rPr>
        <w:t>    информации о регистрации</w:t>
      </w:r>
    </w:p>
    <w:p>
      <w:pPr>
        <w:spacing w:after="0"/>
        <w:ind w:left="0"/>
        <w:jc w:val="both"/>
      </w:pPr>
      <w:r>
        <w:rPr>
          <w:rFonts w:ascii="Times New Roman"/>
          <w:b w:val="false"/>
          <w:i w:val="false"/>
          <w:color w:val="000000"/>
          <w:sz w:val="28"/>
        </w:rPr>
        <w:t>    юридических лиц, об их уставах,</w:t>
      </w:r>
    </w:p>
    <w:p>
      <w:pPr>
        <w:spacing w:after="0"/>
        <w:ind w:left="0"/>
        <w:jc w:val="both"/>
      </w:pPr>
      <w:r>
        <w:rPr>
          <w:rFonts w:ascii="Times New Roman"/>
          <w:b w:val="false"/>
          <w:i w:val="false"/>
          <w:color w:val="000000"/>
          <w:sz w:val="28"/>
        </w:rPr>
        <w:t>    о регистрации сделок с</w:t>
      </w:r>
    </w:p>
    <w:p>
      <w:pPr>
        <w:spacing w:after="0"/>
        <w:ind w:left="0"/>
        <w:jc w:val="both"/>
      </w:pPr>
      <w:r>
        <w:rPr>
          <w:rFonts w:ascii="Times New Roman"/>
          <w:b w:val="false"/>
          <w:i w:val="false"/>
          <w:color w:val="000000"/>
          <w:sz w:val="28"/>
        </w:rPr>
        <w:t>    недвижимостью, о выданных</w:t>
      </w:r>
    </w:p>
    <w:p>
      <w:pPr>
        <w:spacing w:after="0"/>
        <w:ind w:left="0"/>
        <w:jc w:val="both"/>
      </w:pPr>
      <w:r>
        <w:rPr>
          <w:rFonts w:ascii="Times New Roman"/>
          <w:b w:val="false"/>
          <w:i w:val="false"/>
          <w:color w:val="000000"/>
          <w:sz w:val="28"/>
        </w:rPr>
        <w:t>    лицензиях, за исключением</w:t>
      </w:r>
    </w:p>
    <w:p>
      <w:pPr>
        <w:spacing w:after="0"/>
        <w:ind w:left="0"/>
        <w:jc w:val="both"/>
      </w:pPr>
      <w:r>
        <w:rPr>
          <w:rFonts w:ascii="Times New Roman"/>
          <w:b w:val="false"/>
          <w:i w:val="false"/>
          <w:color w:val="000000"/>
          <w:sz w:val="28"/>
        </w:rPr>
        <w:t>    информации, составляющей</w:t>
      </w:r>
    </w:p>
    <w:p>
      <w:pPr>
        <w:spacing w:after="0"/>
        <w:ind w:left="0"/>
        <w:jc w:val="both"/>
      </w:pPr>
      <w:r>
        <w:rPr>
          <w:rFonts w:ascii="Times New Roman"/>
          <w:b w:val="false"/>
          <w:i w:val="false"/>
          <w:color w:val="000000"/>
          <w:sz w:val="28"/>
        </w:rPr>
        <w:t>    коммерческую тайну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  Оказывать содействие          В составе годового АРКИ, АПМБ, 1999-2000</w:t>
      </w:r>
    </w:p>
    <w:p>
      <w:pPr>
        <w:spacing w:after="0"/>
        <w:ind w:left="0"/>
        <w:jc w:val="both"/>
      </w:pPr>
      <w:r>
        <w:rPr>
          <w:rFonts w:ascii="Times New Roman"/>
          <w:b w:val="false"/>
          <w:i w:val="false"/>
          <w:color w:val="000000"/>
          <w:sz w:val="28"/>
        </w:rPr>
        <w:t>    становлению и развитию              отчета       Акимы          гг.</w:t>
      </w:r>
    </w:p>
    <w:p>
      <w:pPr>
        <w:spacing w:after="0"/>
        <w:ind w:left="0"/>
        <w:jc w:val="both"/>
      </w:pPr>
      <w:r>
        <w:rPr>
          <w:rFonts w:ascii="Times New Roman"/>
          <w:b w:val="false"/>
          <w:i w:val="false"/>
          <w:color w:val="000000"/>
          <w:sz w:val="28"/>
        </w:rPr>
        <w:t>    новых информационных бизнес-                     областей,</w:t>
      </w:r>
    </w:p>
    <w:p>
      <w:pPr>
        <w:spacing w:after="0"/>
        <w:ind w:left="0"/>
        <w:jc w:val="both"/>
      </w:pPr>
      <w:r>
        <w:rPr>
          <w:rFonts w:ascii="Times New Roman"/>
          <w:b w:val="false"/>
          <w:i w:val="false"/>
          <w:color w:val="000000"/>
          <w:sz w:val="28"/>
        </w:rPr>
        <w:t>    центров и исследовательских                      гг. Астаны</w:t>
      </w:r>
    </w:p>
    <w:p>
      <w:pPr>
        <w:spacing w:after="0"/>
        <w:ind w:left="0"/>
        <w:jc w:val="both"/>
      </w:pPr>
      <w:r>
        <w:rPr>
          <w:rFonts w:ascii="Times New Roman"/>
          <w:b w:val="false"/>
          <w:i w:val="false"/>
          <w:color w:val="000000"/>
          <w:sz w:val="28"/>
        </w:rPr>
        <w:t>    организаций на базе малых                        и Алматы</w:t>
      </w:r>
    </w:p>
    <w:p>
      <w:pPr>
        <w:spacing w:after="0"/>
        <w:ind w:left="0"/>
        <w:jc w:val="both"/>
      </w:pPr>
      <w:r>
        <w:rPr>
          <w:rFonts w:ascii="Times New Roman"/>
          <w:b w:val="false"/>
          <w:i w:val="false"/>
          <w:color w:val="000000"/>
          <w:sz w:val="28"/>
        </w:rPr>
        <w:t>    и средних предприятий,</w:t>
      </w:r>
    </w:p>
    <w:p>
      <w:pPr>
        <w:spacing w:after="0"/>
        <w:ind w:left="0"/>
        <w:jc w:val="both"/>
      </w:pPr>
      <w:r>
        <w:rPr>
          <w:rFonts w:ascii="Times New Roman"/>
          <w:b w:val="false"/>
          <w:i w:val="false"/>
          <w:color w:val="000000"/>
          <w:sz w:val="28"/>
        </w:rPr>
        <w:t>    способных предоставлять</w:t>
      </w:r>
    </w:p>
    <w:p>
      <w:pPr>
        <w:spacing w:after="0"/>
        <w:ind w:left="0"/>
        <w:jc w:val="both"/>
      </w:pPr>
      <w:r>
        <w:rPr>
          <w:rFonts w:ascii="Times New Roman"/>
          <w:b w:val="false"/>
          <w:i w:val="false"/>
          <w:color w:val="000000"/>
          <w:sz w:val="28"/>
        </w:rPr>
        <w:t>    инвесторам различные</w:t>
      </w:r>
    </w:p>
    <w:p>
      <w:pPr>
        <w:spacing w:after="0"/>
        <w:ind w:left="0"/>
        <w:jc w:val="both"/>
      </w:pPr>
      <w:r>
        <w:rPr>
          <w:rFonts w:ascii="Times New Roman"/>
          <w:b w:val="false"/>
          <w:i w:val="false"/>
          <w:color w:val="000000"/>
          <w:sz w:val="28"/>
        </w:rPr>
        <w:t>    информационные услуги в</w:t>
      </w:r>
    </w:p>
    <w:p>
      <w:pPr>
        <w:spacing w:after="0"/>
        <w:ind w:left="0"/>
        <w:jc w:val="both"/>
      </w:pPr>
      <w:r>
        <w:rPr>
          <w:rFonts w:ascii="Times New Roman"/>
          <w:b w:val="false"/>
          <w:i w:val="false"/>
          <w:color w:val="000000"/>
          <w:sz w:val="28"/>
        </w:rPr>
        <w:t>    соответствии с их запросами</w:t>
      </w:r>
    </w:p>
    <w:p>
      <w:pPr>
        <w:spacing w:after="0"/>
        <w:ind w:left="0"/>
        <w:jc w:val="both"/>
      </w:pPr>
      <w:r>
        <w:rPr>
          <w:rFonts w:ascii="Times New Roman"/>
          <w:b w:val="false"/>
          <w:i w:val="false"/>
          <w:color w:val="000000"/>
          <w:sz w:val="28"/>
        </w:rPr>
        <w:t xml:space="preserve">    и требованиями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  Обеспечение открытости и      В составе годового МКИиОС, МТКТ,1999-2000</w:t>
      </w:r>
    </w:p>
    <w:p>
      <w:pPr>
        <w:spacing w:after="0"/>
        <w:ind w:left="0"/>
        <w:jc w:val="both"/>
      </w:pPr>
      <w:r>
        <w:rPr>
          <w:rFonts w:ascii="Times New Roman"/>
          <w:b w:val="false"/>
          <w:i w:val="false"/>
          <w:color w:val="000000"/>
          <w:sz w:val="28"/>
        </w:rPr>
        <w:t xml:space="preserve">    независимости средств              отчета       АРКИ, Акимы      гг. </w:t>
      </w:r>
    </w:p>
    <w:p>
      <w:pPr>
        <w:spacing w:after="0"/>
        <w:ind w:left="0"/>
        <w:jc w:val="both"/>
      </w:pPr>
      <w:r>
        <w:rPr>
          <w:rFonts w:ascii="Times New Roman"/>
          <w:b w:val="false"/>
          <w:i w:val="false"/>
          <w:color w:val="000000"/>
          <w:sz w:val="28"/>
        </w:rPr>
        <w:t>    массовой информации, развитие                   областей, гг.</w:t>
      </w:r>
    </w:p>
    <w:p>
      <w:pPr>
        <w:spacing w:after="0"/>
        <w:ind w:left="0"/>
        <w:jc w:val="both"/>
      </w:pPr>
      <w:r>
        <w:rPr>
          <w:rFonts w:ascii="Times New Roman"/>
          <w:b w:val="false"/>
          <w:i w:val="false"/>
          <w:color w:val="000000"/>
          <w:sz w:val="28"/>
        </w:rPr>
        <w:t>    конкуренции между ними,                         Астаны и Алматы</w:t>
      </w:r>
    </w:p>
    <w:p>
      <w:pPr>
        <w:spacing w:after="0"/>
        <w:ind w:left="0"/>
        <w:jc w:val="both"/>
      </w:pPr>
      <w:r>
        <w:rPr>
          <w:rFonts w:ascii="Times New Roman"/>
          <w:b w:val="false"/>
          <w:i w:val="false"/>
          <w:color w:val="000000"/>
          <w:sz w:val="28"/>
        </w:rPr>
        <w:t>    использование новых</w:t>
      </w:r>
    </w:p>
    <w:p>
      <w:pPr>
        <w:spacing w:after="0"/>
        <w:ind w:left="0"/>
        <w:jc w:val="both"/>
      </w:pPr>
      <w:r>
        <w:rPr>
          <w:rFonts w:ascii="Times New Roman"/>
          <w:b w:val="false"/>
          <w:i w:val="false"/>
          <w:color w:val="000000"/>
          <w:sz w:val="28"/>
        </w:rPr>
        <w:t>    информационных технологий</w:t>
      </w:r>
    </w:p>
    <w:p>
      <w:pPr>
        <w:spacing w:after="0"/>
        <w:ind w:left="0"/>
        <w:jc w:val="both"/>
      </w:pPr>
      <w:r>
        <w:rPr>
          <w:rFonts w:ascii="Times New Roman"/>
          <w:b w:val="false"/>
          <w:i w:val="false"/>
          <w:color w:val="000000"/>
          <w:sz w:val="28"/>
        </w:rPr>
        <w:t>    и сетей, в т.ч. глобальной</w:t>
      </w:r>
    </w:p>
    <w:p>
      <w:pPr>
        <w:spacing w:after="0"/>
        <w:ind w:left="0"/>
        <w:jc w:val="both"/>
      </w:pPr>
      <w:r>
        <w:rPr>
          <w:rFonts w:ascii="Times New Roman"/>
          <w:b w:val="false"/>
          <w:i w:val="false"/>
          <w:color w:val="000000"/>
          <w:sz w:val="28"/>
        </w:rPr>
        <w:t xml:space="preserve">    информационной сети "Интернет"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Развитие рынка социальных услуг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  Дальнейшее развитие сети      В составе годового МТКТ, АРКИ    1999-</w:t>
      </w:r>
    </w:p>
    <w:p>
      <w:pPr>
        <w:spacing w:after="0"/>
        <w:ind w:left="0"/>
        <w:jc w:val="both"/>
      </w:pPr>
      <w:r>
        <w:rPr>
          <w:rFonts w:ascii="Times New Roman"/>
          <w:b w:val="false"/>
          <w:i w:val="false"/>
          <w:color w:val="000000"/>
          <w:sz w:val="28"/>
        </w:rPr>
        <w:t>    отелей международного класса       отчета       Акимы          2000 гг.</w:t>
      </w:r>
    </w:p>
    <w:p>
      <w:pPr>
        <w:spacing w:after="0"/>
        <w:ind w:left="0"/>
        <w:jc w:val="both"/>
      </w:pPr>
      <w:r>
        <w:rPr>
          <w:rFonts w:ascii="Times New Roman"/>
          <w:b w:val="false"/>
          <w:i w:val="false"/>
          <w:color w:val="000000"/>
          <w:sz w:val="28"/>
        </w:rPr>
        <w:t>    в регионах республики,                          областей, гг.</w:t>
      </w:r>
    </w:p>
    <w:p>
      <w:pPr>
        <w:spacing w:after="0"/>
        <w:ind w:left="0"/>
        <w:jc w:val="both"/>
      </w:pPr>
      <w:r>
        <w:rPr>
          <w:rFonts w:ascii="Times New Roman"/>
          <w:b w:val="false"/>
          <w:i w:val="false"/>
          <w:color w:val="000000"/>
          <w:sz w:val="28"/>
        </w:rPr>
        <w:t>    представляющих наибольший                       Астаны и Алматы</w:t>
      </w:r>
    </w:p>
    <w:p>
      <w:pPr>
        <w:spacing w:after="0"/>
        <w:ind w:left="0"/>
        <w:jc w:val="both"/>
      </w:pPr>
      <w:r>
        <w:rPr>
          <w:rFonts w:ascii="Times New Roman"/>
          <w:b w:val="false"/>
          <w:i w:val="false"/>
          <w:color w:val="000000"/>
          <w:sz w:val="28"/>
        </w:rPr>
        <w:t>    интерес для вложения иностранных</w:t>
      </w:r>
    </w:p>
    <w:p>
      <w:pPr>
        <w:spacing w:after="0"/>
        <w:ind w:left="0"/>
        <w:jc w:val="both"/>
      </w:pPr>
      <w:r>
        <w:rPr>
          <w:rFonts w:ascii="Times New Roman"/>
          <w:b w:val="false"/>
          <w:i w:val="false"/>
          <w:color w:val="000000"/>
          <w:sz w:val="28"/>
        </w:rPr>
        <w:t>    инвестиций (Астана, Алматы,</w:t>
      </w:r>
    </w:p>
    <w:p>
      <w:pPr>
        <w:spacing w:after="0"/>
        <w:ind w:left="0"/>
        <w:jc w:val="both"/>
      </w:pPr>
      <w:r>
        <w:rPr>
          <w:rFonts w:ascii="Times New Roman"/>
          <w:b w:val="false"/>
          <w:i w:val="false"/>
          <w:color w:val="000000"/>
          <w:sz w:val="28"/>
        </w:rPr>
        <w:t>    Западный Казахстан, Восточный</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  Вовлечение инвесторов в процесс   В составе      АРКИ, МКИиОС,1999-2000</w:t>
      </w:r>
    </w:p>
    <w:p>
      <w:pPr>
        <w:spacing w:after="0"/>
        <w:ind w:left="0"/>
        <w:jc w:val="both"/>
      </w:pPr>
      <w:r>
        <w:rPr>
          <w:rFonts w:ascii="Times New Roman"/>
          <w:b w:val="false"/>
          <w:i w:val="false"/>
          <w:color w:val="000000"/>
          <w:sz w:val="28"/>
        </w:rPr>
        <w:t>    реализации государственной        годового         МТКТ           гг.</w:t>
      </w:r>
    </w:p>
    <w:p>
      <w:pPr>
        <w:spacing w:after="0"/>
        <w:ind w:left="0"/>
        <w:jc w:val="both"/>
      </w:pPr>
      <w:r>
        <w:rPr>
          <w:rFonts w:ascii="Times New Roman"/>
          <w:b w:val="false"/>
          <w:i w:val="false"/>
          <w:color w:val="000000"/>
          <w:sz w:val="28"/>
        </w:rPr>
        <w:t>    программы "Возрождение             отчета</w:t>
      </w:r>
    </w:p>
    <w:p>
      <w:pPr>
        <w:spacing w:after="0"/>
        <w:ind w:left="0"/>
        <w:jc w:val="both"/>
      </w:pPr>
      <w:r>
        <w:rPr>
          <w:rFonts w:ascii="Times New Roman"/>
          <w:b w:val="false"/>
          <w:i w:val="false"/>
          <w:color w:val="000000"/>
          <w:sz w:val="28"/>
        </w:rPr>
        <w:t>    исторических центров Шелкового</w:t>
      </w:r>
    </w:p>
    <w:p>
      <w:pPr>
        <w:spacing w:after="0"/>
        <w:ind w:left="0"/>
        <w:jc w:val="both"/>
      </w:pPr>
      <w:r>
        <w:rPr>
          <w:rFonts w:ascii="Times New Roman"/>
          <w:b w:val="false"/>
          <w:i w:val="false"/>
          <w:color w:val="000000"/>
          <w:sz w:val="28"/>
        </w:rPr>
        <w:t>    пути, сохранение и преемственное</w:t>
      </w:r>
    </w:p>
    <w:p>
      <w:pPr>
        <w:spacing w:after="0"/>
        <w:ind w:left="0"/>
        <w:jc w:val="both"/>
      </w:pPr>
      <w:r>
        <w:rPr>
          <w:rFonts w:ascii="Times New Roman"/>
          <w:b w:val="false"/>
          <w:i w:val="false"/>
          <w:color w:val="000000"/>
          <w:sz w:val="28"/>
        </w:rPr>
        <w:t>    развитие культурного наследия</w:t>
      </w:r>
    </w:p>
    <w:p>
      <w:pPr>
        <w:spacing w:after="0"/>
        <w:ind w:left="0"/>
        <w:jc w:val="both"/>
      </w:pPr>
      <w:r>
        <w:rPr>
          <w:rFonts w:ascii="Times New Roman"/>
          <w:b w:val="false"/>
          <w:i w:val="false"/>
          <w:color w:val="000000"/>
          <w:sz w:val="28"/>
        </w:rPr>
        <w:t>    тюркоязычных государств,</w:t>
      </w:r>
    </w:p>
    <w:p>
      <w:pPr>
        <w:spacing w:after="0"/>
        <w:ind w:left="0"/>
        <w:jc w:val="both"/>
      </w:pPr>
      <w:r>
        <w:rPr>
          <w:rFonts w:ascii="Times New Roman"/>
          <w:b w:val="false"/>
          <w:i w:val="false"/>
          <w:color w:val="000000"/>
          <w:sz w:val="28"/>
        </w:rPr>
        <w:t xml:space="preserve">    создание инфраструктуры туризма"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  Обеспечение иностранным        Нормативные   АРКИ, МВД, КНБ, 1999-2000 </w:t>
      </w:r>
    </w:p>
    <w:p>
      <w:pPr>
        <w:spacing w:after="0"/>
        <w:ind w:left="0"/>
        <w:jc w:val="both"/>
      </w:pPr>
      <w:r>
        <w:rPr>
          <w:rFonts w:ascii="Times New Roman"/>
          <w:b w:val="false"/>
          <w:i w:val="false"/>
          <w:color w:val="000000"/>
          <w:sz w:val="28"/>
        </w:rPr>
        <w:t>    инвесторам безопасности на    правовые акты  АЧС, МКИиОС         гг.</w:t>
      </w:r>
    </w:p>
    <w:p>
      <w:pPr>
        <w:spacing w:after="0"/>
        <w:ind w:left="0"/>
        <w:jc w:val="both"/>
      </w:pPr>
      <w:r>
        <w:rPr>
          <w:rFonts w:ascii="Times New Roman"/>
          <w:b w:val="false"/>
          <w:i w:val="false"/>
          <w:color w:val="000000"/>
          <w:sz w:val="28"/>
        </w:rPr>
        <w:t xml:space="preserve">    территории Казахстана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Развитие механизмов интерактивного диалога с инвесторами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39  Ежегодная организация и   В составе годового    АРКИ        1999-2000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Алматинского         отчета                          гг.</w:t>
      </w:r>
    </w:p>
    <w:p>
      <w:pPr>
        <w:spacing w:after="0"/>
        <w:ind w:left="0"/>
        <w:jc w:val="both"/>
      </w:pPr>
      <w:r>
        <w:rPr>
          <w:rFonts w:ascii="Times New Roman"/>
          <w:b w:val="false"/>
          <w:i w:val="false"/>
          <w:color w:val="000000"/>
          <w:sz w:val="28"/>
        </w:rPr>
        <w:t>    инвестиционного саммита,</w:t>
      </w:r>
    </w:p>
    <w:p>
      <w:pPr>
        <w:spacing w:after="0"/>
        <w:ind w:left="0"/>
        <w:jc w:val="both"/>
      </w:pPr>
      <w:r>
        <w:rPr>
          <w:rFonts w:ascii="Times New Roman"/>
          <w:b w:val="false"/>
          <w:i w:val="false"/>
          <w:color w:val="000000"/>
          <w:sz w:val="28"/>
        </w:rPr>
        <w:t xml:space="preserve">    в работе которого будут </w:t>
      </w:r>
    </w:p>
    <w:p>
      <w:pPr>
        <w:spacing w:after="0"/>
        <w:ind w:left="0"/>
        <w:jc w:val="both"/>
      </w:pPr>
      <w:r>
        <w:rPr>
          <w:rFonts w:ascii="Times New Roman"/>
          <w:b w:val="false"/>
          <w:i w:val="false"/>
          <w:color w:val="000000"/>
          <w:sz w:val="28"/>
        </w:rPr>
        <w:t xml:space="preserve">    принимать участие как </w:t>
      </w:r>
    </w:p>
    <w:p>
      <w:pPr>
        <w:spacing w:after="0"/>
        <w:ind w:left="0"/>
        <w:jc w:val="both"/>
      </w:pPr>
      <w:r>
        <w:rPr>
          <w:rFonts w:ascii="Times New Roman"/>
          <w:b w:val="false"/>
          <w:i w:val="false"/>
          <w:color w:val="000000"/>
          <w:sz w:val="28"/>
        </w:rPr>
        <w:t xml:space="preserve">    действующие в Казахстане </w:t>
      </w:r>
    </w:p>
    <w:p>
      <w:pPr>
        <w:spacing w:after="0"/>
        <w:ind w:left="0"/>
        <w:jc w:val="both"/>
      </w:pPr>
      <w:r>
        <w:rPr>
          <w:rFonts w:ascii="Times New Roman"/>
          <w:b w:val="false"/>
          <w:i w:val="false"/>
          <w:color w:val="000000"/>
          <w:sz w:val="28"/>
        </w:rPr>
        <w:t xml:space="preserve">    инвесторы, так и широкий </w:t>
      </w:r>
    </w:p>
    <w:p>
      <w:pPr>
        <w:spacing w:after="0"/>
        <w:ind w:left="0"/>
        <w:jc w:val="both"/>
      </w:pPr>
      <w:r>
        <w:rPr>
          <w:rFonts w:ascii="Times New Roman"/>
          <w:b w:val="false"/>
          <w:i w:val="false"/>
          <w:color w:val="000000"/>
          <w:sz w:val="28"/>
        </w:rPr>
        <w:t>    круг новых потенциальных</w:t>
      </w:r>
    </w:p>
    <w:p>
      <w:pPr>
        <w:spacing w:after="0"/>
        <w:ind w:left="0"/>
        <w:jc w:val="both"/>
      </w:pPr>
      <w:r>
        <w:rPr>
          <w:rFonts w:ascii="Times New Roman"/>
          <w:b w:val="false"/>
          <w:i w:val="false"/>
          <w:color w:val="000000"/>
          <w:sz w:val="28"/>
        </w:rPr>
        <w:t>    иностранных инвесторов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40  Повышение роли Совета      В составе годового  АРКИ      1999-2000 </w:t>
      </w:r>
    </w:p>
    <w:p>
      <w:pPr>
        <w:spacing w:after="0"/>
        <w:ind w:left="0"/>
        <w:jc w:val="both"/>
      </w:pPr>
      <w:r>
        <w:rPr>
          <w:rFonts w:ascii="Times New Roman"/>
          <w:b w:val="false"/>
          <w:i w:val="false"/>
          <w:color w:val="000000"/>
          <w:sz w:val="28"/>
        </w:rPr>
        <w:t>    иностранных инвесторов при       отчета                      гг.</w:t>
      </w:r>
    </w:p>
    <w:p>
      <w:pPr>
        <w:spacing w:after="0"/>
        <w:ind w:left="0"/>
        <w:jc w:val="both"/>
      </w:pPr>
      <w:r>
        <w:rPr>
          <w:rFonts w:ascii="Times New Roman"/>
          <w:b w:val="false"/>
          <w:i w:val="false"/>
          <w:color w:val="000000"/>
          <w:sz w:val="28"/>
        </w:rPr>
        <w:t xml:space="preserve">    Президенте Республики </w:t>
      </w:r>
    </w:p>
    <w:p>
      <w:pPr>
        <w:spacing w:after="0"/>
        <w:ind w:left="0"/>
        <w:jc w:val="both"/>
      </w:pPr>
      <w:r>
        <w:rPr>
          <w:rFonts w:ascii="Times New Roman"/>
          <w:b w:val="false"/>
          <w:i w:val="false"/>
          <w:color w:val="000000"/>
          <w:sz w:val="28"/>
        </w:rPr>
        <w:t>    Казахстан и совместных</w:t>
      </w:r>
    </w:p>
    <w:p>
      <w:pPr>
        <w:spacing w:after="0"/>
        <w:ind w:left="0"/>
        <w:jc w:val="both"/>
      </w:pPr>
      <w:r>
        <w:rPr>
          <w:rFonts w:ascii="Times New Roman"/>
          <w:b w:val="false"/>
          <w:i w:val="false"/>
          <w:color w:val="000000"/>
          <w:sz w:val="28"/>
        </w:rPr>
        <w:t xml:space="preserve">    рабочих групп в </w:t>
      </w:r>
    </w:p>
    <w:p>
      <w:pPr>
        <w:spacing w:after="0"/>
        <w:ind w:left="0"/>
        <w:jc w:val="both"/>
      </w:pPr>
      <w:r>
        <w:rPr>
          <w:rFonts w:ascii="Times New Roman"/>
          <w:b w:val="false"/>
          <w:i w:val="false"/>
          <w:color w:val="000000"/>
          <w:sz w:val="28"/>
        </w:rPr>
        <w:t xml:space="preserve">    совершенствовании </w:t>
      </w:r>
    </w:p>
    <w:p>
      <w:pPr>
        <w:spacing w:after="0"/>
        <w:ind w:left="0"/>
        <w:jc w:val="both"/>
      </w:pPr>
      <w:r>
        <w:rPr>
          <w:rFonts w:ascii="Times New Roman"/>
          <w:b w:val="false"/>
          <w:i w:val="false"/>
          <w:color w:val="000000"/>
          <w:sz w:val="28"/>
        </w:rPr>
        <w:t xml:space="preserve">    инвестиционного </w:t>
      </w:r>
    </w:p>
    <w:p>
      <w:pPr>
        <w:spacing w:after="0"/>
        <w:ind w:left="0"/>
        <w:jc w:val="both"/>
      </w:pPr>
      <w:r>
        <w:rPr>
          <w:rFonts w:ascii="Times New Roman"/>
          <w:b w:val="false"/>
          <w:i w:val="false"/>
          <w:color w:val="000000"/>
          <w:sz w:val="28"/>
        </w:rPr>
        <w:t>    законодательства и</w:t>
      </w:r>
    </w:p>
    <w:p>
      <w:pPr>
        <w:spacing w:after="0"/>
        <w:ind w:left="0"/>
        <w:jc w:val="both"/>
      </w:pPr>
      <w:r>
        <w:rPr>
          <w:rFonts w:ascii="Times New Roman"/>
          <w:b w:val="false"/>
          <w:i w:val="false"/>
          <w:color w:val="000000"/>
          <w:sz w:val="28"/>
        </w:rPr>
        <w:t>    улучшения инвестиционного</w:t>
      </w:r>
    </w:p>
    <w:p>
      <w:pPr>
        <w:spacing w:after="0"/>
        <w:ind w:left="0"/>
        <w:jc w:val="both"/>
      </w:pPr>
      <w:r>
        <w:rPr>
          <w:rFonts w:ascii="Times New Roman"/>
          <w:b w:val="false"/>
          <w:i w:val="false"/>
          <w:color w:val="000000"/>
          <w:sz w:val="28"/>
        </w:rPr>
        <w:t xml:space="preserve">    климата страны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  Продолжение практики       В составе годового   АРКИ     1999-2000</w:t>
      </w:r>
    </w:p>
    <w:p>
      <w:pPr>
        <w:spacing w:after="0"/>
        <w:ind w:left="0"/>
        <w:jc w:val="both"/>
      </w:pPr>
      <w:r>
        <w:rPr>
          <w:rFonts w:ascii="Times New Roman"/>
          <w:b w:val="false"/>
          <w:i w:val="false"/>
          <w:color w:val="000000"/>
          <w:sz w:val="28"/>
        </w:rPr>
        <w:t xml:space="preserve">    проведения круглых столов       отчета                      гг.  </w:t>
      </w:r>
    </w:p>
    <w:p>
      <w:pPr>
        <w:spacing w:after="0"/>
        <w:ind w:left="0"/>
        <w:jc w:val="both"/>
      </w:pPr>
      <w:r>
        <w:rPr>
          <w:rFonts w:ascii="Times New Roman"/>
          <w:b w:val="false"/>
          <w:i w:val="false"/>
          <w:color w:val="000000"/>
          <w:sz w:val="28"/>
        </w:rPr>
        <w:t>    с участием инвесторов для</w:t>
      </w:r>
    </w:p>
    <w:p>
      <w:pPr>
        <w:spacing w:after="0"/>
        <w:ind w:left="0"/>
        <w:jc w:val="both"/>
      </w:pPr>
      <w:r>
        <w:rPr>
          <w:rFonts w:ascii="Times New Roman"/>
          <w:b w:val="false"/>
          <w:i w:val="false"/>
          <w:color w:val="000000"/>
          <w:sz w:val="28"/>
        </w:rPr>
        <w:t>    учета их интересов в</w:t>
      </w:r>
    </w:p>
    <w:p>
      <w:pPr>
        <w:spacing w:after="0"/>
        <w:ind w:left="0"/>
        <w:jc w:val="both"/>
      </w:pPr>
      <w:r>
        <w:rPr>
          <w:rFonts w:ascii="Times New Roman"/>
          <w:b w:val="false"/>
          <w:i w:val="false"/>
          <w:color w:val="000000"/>
          <w:sz w:val="28"/>
        </w:rPr>
        <w:t>    процессе разработки новых</w:t>
      </w:r>
    </w:p>
    <w:p>
      <w:pPr>
        <w:spacing w:after="0"/>
        <w:ind w:left="0"/>
        <w:jc w:val="both"/>
      </w:pPr>
      <w:r>
        <w:rPr>
          <w:rFonts w:ascii="Times New Roman"/>
          <w:b w:val="false"/>
          <w:i w:val="false"/>
          <w:color w:val="000000"/>
          <w:sz w:val="28"/>
        </w:rPr>
        <w:t>    законодательных и нормативных</w:t>
      </w:r>
    </w:p>
    <w:p>
      <w:pPr>
        <w:spacing w:after="0"/>
        <w:ind w:left="0"/>
        <w:jc w:val="both"/>
      </w:pPr>
      <w:r>
        <w:rPr>
          <w:rFonts w:ascii="Times New Roman"/>
          <w:b w:val="false"/>
          <w:i w:val="false"/>
          <w:color w:val="000000"/>
          <w:sz w:val="28"/>
        </w:rPr>
        <w:t xml:space="preserve">    правовых актов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Развитие фондового рынка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  Повышение уровня               Нормативные      НКЦБ    1999-2000 </w:t>
      </w:r>
    </w:p>
    <w:p>
      <w:pPr>
        <w:spacing w:after="0"/>
        <w:ind w:left="0"/>
        <w:jc w:val="both"/>
      </w:pPr>
      <w:r>
        <w:rPr>
          <w:rFonts w:ascii="Times New Roman"/>
          <w:b w:val="false"/>
          <w:i w:val="false"/>
          <w:color w:val="000000"/>
          <w:sz w:val="28"/>
        </w:rPr>
        <w:t>    прозрачности                  правовые акты                гг.</w:t>
      </w:r>
    </w:p>
    <w:p>
      <w:pPr>
        <w:spacing w:after="0"/>
        <w:ind w:left="0"/>
        <w:jc w:val="both"/>
      </w:pPr>
      <w:r>
        <w:rPr>
          <w:rFonts w:ascii="Times New Roman"/>
          <w:b w:val="false"/>
          <w:i w:val="false"/>
          <w:color w:val="000000"/>
          <w:sz w:val="28"/>
        </w:rPr>
        <w:t>    действительности основных</w:t>
      </w:r>
    </w:p>
    <w:p>
      <w:pPr>
        <w:spacing w:after="0"/>
        <w:ind w:left="0"/>
        <w:jc w:val="both"/>
      </w:pPr>
      <w:r>
        <w:rPr>
          <w:rFonts w:ascii="Times New Roman"/>
          <w:b w:val="false"/>
          <w:i w:val="false"/>
          <w:color w:val="000000"/>
          <w:sz w:val="28"/>
        </w:rPr>
        <w:t>    субъектов фондового рынка:</w:t>
      </w:r>
    </w:p>
    <w:p>
      <w:pPr>
        <w:spacing w:after="0"/>
        <w:ind w:left="0"/>
        <w:jc w:val="both"/>
      </w:pPr>
      <w:r>
        <w:rPr>
          <w:rFonts w:ascii="Times New Roman"/>
          <w:b w:val="false"/>
          <w:i w:val="false"/>
          <w:color w:val="000000"/>
          <w:sz w:val="28"/>
        </w:rPr>
        <w:t>    эмитентов ценных бумаг,</w:t>
      </w:r>
    </w:p>
    <w:p>
      <w:pPr>
        <w:spacing w:after="0"/>
        <w:ind w:left="0"/>
        <w:jc w:val="both"/>
      </w:pPr>
      <w:r>
        <w:rPr>
          <w:rFonts w:ascii="Times New Roman"/>
          <w:b w:val="false"/>
          <w:i w:val="false"/>
          <w:color w:val="000000"/>
          <w:sz w:val="28"/>
        </w:rPr>
        <w:t>    профессиональных участников</w:t>
      </w:r>
    </w:p>
    <w:p>
      <w:pPr>
        <w:spacing w:after="0"/>
        <w:ind w:left="0"/>
        <w:jc w:val="both"/>
      </w:pPr>
      <w:r>
        <w:rPr>
          <w:rFonts w:ascii="Times New Roman"/>
          <w:b w:val="false"/>
          <w:i w:val="false"/>
          <w:color w:val="000000"/>
          <w:sz w:val="28"/>
        </w:rPr>
        <w:t>    рынка ценных бумаг и</w:t>
      </w:r>
    </w:p>
    <w:p>
      <w:pPr>
        <w:spacing w:after="0"/>
        <w:ind w:left="0"/>
        <w:jc w:val="both"/>
      </w:pPr>
      <w:r>
        <w:rPr>
          <w:rFonts w:ascii="Times New Roman"/>
          <w:b w:val="false"/>
          <w:i w:val="false"/>
          <w:color w:val="000000"/>
          <w:sz w:val="28"/>
        </w:rPr>
        <w:t xml:space="preserve">    институциональных инвесторов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  Создавать условия, стимулирующие Нормативные     НКЦБ    1999-2000</w:t>
      </w:r>
    </w:p>
    <w:p>
      <w:pPr>
        <w:spacing w:after="0"/>
        <w:ind w:left="0"/>
        <w:jc w:val="both"/>
      </w:pPr>
      <w:r>
        <w:rPr>
          <w:rFonts w:ascii="Times New Roman"/>
          <w:b w:val="false"/>
          <w:i w:val="false"/>
          <w:color w:val="000000"/>
          <w:sz w:val="28"/>
        </w:rPr>
        <w:t>    потенциальных эмитентов акций   правовые акты               гг.</w:t>
      </w:r>
    </w:p>
    <w:p>
      <w:pPr>
        <w:spacing w:after="0"/>
        <w:ind w:left="0"/>
        <w:jc w:val="both"/>
      </w:pPr>
      <w:r>
        <w:rPr>
          <w:rFonts w:ascii="Times New Roman"/>
          <w:b w:val="false"/>
          <w:i w:val="false"/>
          <w:color w:val="000000"/>
          <w:sz w:val="28"/>
        </w:rPr>
        <w:t xml:space="preserve">    и негосударственных облигаций </w:t>
      </w:r>
    </w:p>
    <w:p>
      <w:pPr>
        <w:spacing w:after="0"/>
        <w:ind w:left="0"/>
        <w:jc w:val="both"/>
      </w:pPr>
      <w:r>
        <w:rPr>
          <w:rFonts w:ascii="Times New Roman"/>
          <w:b w:val="false"/>
          <w:i w:val="false"/>
          <w:color w:val="000000"/>
          <w:sz w:val="28"/>
        </w:rPr>
        <w:t xml:space="preserve">    к выпуску ценных бумаг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44  Усилить государственное         Нормативные   НКЦБ, АРКИ 1999-2000</w:t>
      </w:r>
    </w:p>
    <w:p>
      <w:pPr>
        <w:spacing w:after="0"/>
        <w:ind w:left="0"/>
        <w:jc w:val="both"/>
      </w:pPr>
      <w:r>
        <w:rPr>
          <w:rFonts w:ascii="Times New Roman"/>
          <w:b w:val="false"/>
          <w:i w:val="false"/>
          <w:color w:val="000000"/>
          <w:sz w:val="28"/>
        </w:rPr>
        <w:t xml:space="preserve">    регулирование деятельности    правовые акты                  гг. </w:t>
      </w:r>
    </w:p>
    <w:p>
      <w:pPr>
        <w:spacing w:after="0"/>
        <w:ind w:left="0"/>
        <w:jc w:val="both"/>
      </w:pPr>
      <w:r>
        <w:rPr>
          <w:rFonts w:ascii="Times New Roman"/>
          <w:b w:val="false"/>
          <w:i w:val="false"/>
          <w:color w:val="000000"/>
          <w:sz w:val="28"/>
        </w:rPr>
        <w:t>    основных участников фондового</w:t>
      </w:r>
    </w:p>
    <w:p>
      <w:pPr>
        <w:spacing w:after="0"/>
        <w:ind w:left="0"/>
        <w:jc w:val="both"/>
      </w:pPr>
      <w:r>
        <w:rPr>
          <w:rFonts w:ascii="Times New Roman"/>
          <w:b w:val="false"/>
          <w:i w:val="false"/>
          <w:color w:val="000000"/>
          <w:sz w:val="28"/>
        </w:rPr>
        <w:t>    рынка (профессиональных</w:t>
      </w:r>
    </w:p>
    <w:p>
      <w:pPr>
        <w:spacing w:after="0"/>
        <w:ind w:left="0"/>
        <w:jc w:val="both"/>
      </w:pPr>
      <w:r>
        <w:rPr>
          <w:rFonts w:ascii="Times New Roman"/>
          <w:b w:val="false"/>
          <w:i w:val="false"/>
          <w:color w:val="000000"/>
          <w:sz w:val="28"/>
        </w:rPr>
        <w:t>    участников рынка ценных</w:t>
      </w:r>
    </w:p>
    <w:p>
      <w:pPr>
        <w:spacing w:after="0"/>
        <w:ind w:left="0"/>
        <w:jc w:val="both"/>
      </w:pPr>
      <w:r>
        <w:rPr>
          <w:rFonts w:ascii="Times New Roman"/>
          <w:b w:val="false"/>
          <w:i w:val="false"/>
          <w:color w:val="000000"/>
          <w:sz w:val="28"/>
        </w:rPr>
        <w:t xml:space="preserve">    бумаг, эмитентов </w:t>
      </w:r>
    </w:p>
    <w:p>
      <w:pPr>
        <w:spacing w:after="0"/>
        <w:ind w:left="0"/>
        <w:jc w:val="both"/>
      </w:pPr>
      <w:r>
        <w:rPr>
          <w:rFonts w:ascii="Times New Roman"/>
          <w:b w:val="false"/>
          <w:i w:val="false"/>
          <w:color w:val="000000"/>
          <w:sz w:val="28"/>
        </w:rPr>
        <w:t>    негосударственных ценных</w:t>
      </w:r>
    </w:p>
    <w:p>
      <w:pPr>
        <w:spacing w:after="0"/>
        <w:ind w:left="0"/>
        <w:jc w:val="both"/>
      </w:pPr>
      <w:r>
        <w:rPr>
          <w:rFonts w:ascii="Times New Roman"/>
          <w:b w:val="false"/>
          <w:i w:val="false"/>
          <w:color w:val="000000"/>
          <w:sz w:val="28"/>
        </w:rPr>
        <w:t>    бумаг, институциональных</w:t>
      </w:r>
    </w:p>
    <w:p>
      <w:pPr>
        <w:spacing w:after="0"/>
        <w:ind w:left="0"/>
        <w:jc w:val="both"/>
      </w:pPr>
      <w:r>
        <w:rPr>
          <w:rFonts w:ascii="Times New Roman"/>
          <w:b w:val="false"/>
          <w:i w:val="false"/>
          <w:color w:val="000000"/>
          <w:sz w:val="28"/>
        </w:rPr>
        <w:t>    инвесторов) в части</w:t>
      </w:r>
    </w:p>
    <w:p>
      <w:pPr>
        <w:spacing w:after="0"/>
        <w:ind w:left="0"/>
        <w:jc w:val="both"/>
      </w:pPr>
      <w:r>
        <w:rPr>
          <w:rFonts w:ascii="Times New Roman"/>
          <w:b w:val="false"/>
          <w:i w:val="false"/>
          <w:color w:val="000000"/>
          <w:sz w:val="28"/>
        </w:rPr>
        <w:t xml:space="preserve">    обеспечения защиты прав и  </w:t>
      </w:r>
    </w:p>
    <w:p>
      <w:pPr>
        <w:spacing w:after="0"/>
        <w:ind w:left="0"/>
        <w:jc w:val="both"/>
      </w:pPr>
      <w:r>
        <w:rPr>
          <w:rFonts w:ascii="Times New Roman"/>
          <w:b w:val="false"/>
          <w:i w:val="false"/>
          <w:color w:val="000000"/>
          <w:sz w:val="28"/>
        </w:rPr>
        <w:t xml:space="preserve">    законных интересов инвесторов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  Создать действенные механизмы   Нормативные  НКЦБ, АРКИ, 1999-2000</w:t>
      </w:r>
    </w:p>
    <w:p>
      <w:pPr>
        <w:spacing w:after="0"/>
        <w:ind w:left="0"/>
        <w:jc w:val="both"/>
      </w:pPr>
      <w:r>
        <w:rPr>
          <w:rFonts w:ascii="Times New Roman"/>
          <w:b w:val="false"/>
          <w:i w:val="false"/>
          <w:color w:val="000000"/>
          <w:sz w:val="28"/>
        </w:rPr>
        <w:t>    защиты внутреннего фондового  правовые акты  Нацбанк (по    гг.</w:t>
      </w:r>
    </w:p>
    <w:p>
      <w:pPr>
        <w:spacing w:after="0"/>
        <w:ind w:left="0"/>
        <w:jc w:val="both"/>
      </w:pPr>
      <w:r>
        <w:rPr>
          <w:rFonts w:ascii="Times New Roman"/>
          <w:b w:val="false"/>
          <w:i w:val="false"/>
          <w:color w:val="000000"/>
          <w:sz w:val="28"/>
        </w:rPr>
        <w:t>    рынка, которые позволят                      согл.)</w:t>
      </w:r>
    </w:p>
    <w:p>
      <w:pPr>
        <w:spacing w:after="0"/>
        <w:ind w:left="0"/>
        <w:jc w:val="both"/>
      </w:pPr>
      <w:r>
        <w:rPr>
          <w:rFonts w:ascii="Times New Roman"/>
          <w:b w:val="false"/>
          <w:i w:val="false"/>
          <w:color w:val="000000"/>
          <w:sz w:val="28"/>
        </w:rPr>
        <w:t xml:space="preserve">    контролировать приток </w:t>
      </w:r>
    </w:p>
    <w:p>
      <w:pPr>
        <w:spacing w:after="0"/>
        <w:ind w:left="0"/>
        <w:jc w:val="both"/>
      </w:pPr>
      <w:r>
        <w:rPr>
          <w:rFonts w:ascii="Times New Roman"/>
          <w:b w:val="false"/>
          <w:i w:val="false"/>
          <w:color w:val="000000"/>
          <w:sz w:val="28"/>
        </w:rPr>
        <w:t>    инвестиций в различные секторы</w:t>
      </w:r>
    </w:p>
    <w:p>
      <w:pPr>
        <w:spacing w:after="0"/>
        <w:ind w:left="0"/>
        <w:jc w:val="both"/>
      </w:pPr>
      <w:r>
        <w:rPr>
          <w:rFonts w:ascii="Times New Roman"/>
          <w:b w:val="false"/>
          <w:i w:val="false"/>
          <w:color w:val="000000"/>
          <w:sz w:val="28"/>
        </w:rPr>
        <w:t xml:space="preserve">    экономики, а также </w:t>
      </w:r>
    </w:p>
    <w:p>
      <w:pPr>
        <w:spacing w:after="0"/>
        <w:ind w:left="0"/>
        <w:jc w:val="both"/>
      </w:pPr>
      <w:r>
        <w:rPr>
          <w:rFonts w:ascii="Times New Roman"/>
          <w:b w:val="false"/>
          <w:i w:val="false"/>
          <w:color w:val="000000"/>
          <w:sz w:val="28"/>
        </w:rPr>
        <w:t>    перераспределять их исходя</w:t>
      </w:r>
    </w:p>
    <w:p>
      <w:pPr>
        <w:spacing w:after="0"/>
        <w:ind w:left="0"/>
        <w:jc w:val="both"/>
      </w:pPr>
      <w:r>
        <w:rPr>
          <w:rFonts w:ascii="Times New Roman"/>
          <w:b w:val="false"/>
          <w:i w:val="false"/>
          <w:color w:val="000000"/>
          <w:sz w:val="28"/>
        </w:rPr>
        <w:t xml:space="preserve">    из собственных приоритетов и задач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  Сформировать двухуровневую       Нормативные  НКЦБ       1999-2000</w:t>
      </w:r>
    </w:p>
    <w:p>
      <w:pPr>
        <w:spacing w:after="0"/>
        <w:ind w:left="0"/>
        <w:jc w:val="both"/>
      </w:pPr>
      <w:r>
        <w:rPr>
          <w:rFonts w:ascii="Times New Roman"/>
          <w:b w:val="false"/>
          <w:i w:val="false"/>
          <w:color w:val="000000"/>
          <w:sz w:val="28"/>
        </w:rPr>
        <w:t>    систему контроля за            правовые акты                гг.</w:t>
      </w:r>
    </w:p>
    <w:p>
      <w:pPr>
        <w:spacing w:after="0"/>
        <w:ind w:left="0"/>
        <w:jc w:val="both"/>
      </w:pPr>
      <w:r>
        <w:rPr>
          <w:rFonts w:ascii="Times New Roman"/>
          <w:b w:val="false"/>
          <w:i w:val="false"/>
          <w:color w:val="000000"/>
          <w:sz w:val="28"/>
        </w:rPr>
        <w:t>    деятельностью профессиональных</w:t>
      </w:r>
    </w:p>
    <w:p>
      <w:pPr>
        <w:spacing w:after="0"/>
        <w:ind w:left="0"/>
        <w:jc w:val="both"/>
      </w:pPr>
      <w:r>
        <w:rPr>
          <w:rFonts w:ascii="Times New Roman"/>
          <w:b w:val="false"/>
          <w:i w:val="false"/>
          <w:color w:val="000000"/>
          <w:sz w:val="28"/>
        </w:rPr>
        <w:t xml:space="preserve">    участников рынка ценных бумаг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Оценка инвестиционного климата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 Создать систему мониторинга      </w:t>
      </w:r>
    </w:p>
    <w:p>
      <w:pPr>
        <w:spacing w:after="0"/>
        <w:ind w:left="0"/>
        <w:jc w:val="both"/>
      </w:pPr>
      <w:r>
        <w:rPr>
          <w:rFonts w:ascii="Times New Roman"/>
          <w:b w:val="false"/>
          <w:i w:val="false"/>
          <w:color w:val="000000"/>
          <w:sz w:val="28"/>
        </w:rPr>
        <w:t xml:space="preserve">   инвестиционного климата страны   </w:t>
      </w:r>
    </w:p>
    <w:p>
      <w:pPr>
        <w:spacing w:after="0"/>
        <w:ind w:left="0"/>
        <w:jc w:val="both"/>
      </w:pPr>
      <w:r>
        <w:rPr>
          <w:rFonts w:ascii="Times New Roman"/>
          <w:b w:val="false"/>
          <w:i w:val="false"/>
          <w:color w:val="000000"/>
          <w:sz w:val="28"/>
        </w:rPr>
        <w:t xml:space="preserve">   путем:                           </w:t>
      </w:r>
    </w:p>
    <w:p>
      <w:pPr>
        <w:spacing w:after="0"/>
        <w:ind w:left="0"/>
        <w:jc w:val="both"/>
      </w:pPr>
      <w:r>
        <w:rPr>
          <w:rFonts w:ascii="Times New Roman"/>
          <w:b w:val="false"/>
          <w:i w:val="false"/>
          <w:color w:val="000000"/>
          <w:sz w:val="28"/>
        </w:rPr>
        <w:t>   - развития сотрудничества с      В составе     Минфин, АРКИ  1999-2000</w:t>
      </w:r>
    </w:p>
    <w:p>
      <w:pPr>
        <w:spacing w:after="0"/>
        <w:ind w:left="0"/>
        <w:jc w:val="both"/>
      </w:pPr>
      <w:r>
        <w:rPr>
          <w:rFonts w:ascii="Times New Roman"/>
          <w:b w:val="false"/>
          <w:i w:val="false"/>
          <w:color w:val="000000"/>
          <w:sz w:val="28"/>
        </w:rPr>
        <w:t>   международными рейтинговыми   годового отчета                  гг.</w:t>
      </w:r>
    </w:p>
    <w:p>
      <w:pPr>
        <w:spacing w:after="0"/>
        <w:ind w:left="0"/>
        <w:jc w:val="both"/>
      </w:pPr>
      <w:r>
        <w:rPr>
          <w:rFonts w:ascii="Times New Roman"/>
          <w:b w:val="false"/>
          <w:i w:val="false"/>
          <w:color w:val="000000"/>
          <w:sz w:val="28"/>
        </w:rPr>
        <w:t>   агентствами; обобщения и</w:t>
      </w:r>
    </w:p>
    <w:p>
      <w:pPr>
        <w:spacing w:after="0"/>
        <w:ind w:left="0"/>
        <w:jc w:val="both"/>
      </w:pPr>
      <w:r>
        <w:rPr>
          <w:rFonts w:ascii="Times New Roman"/>
          <w:b w:val="false"/>
          <w:i w:val="false"/>
          <w:color w:val="000000"/>
          <w:sz w:val="28"/>
        </w:rPr>
        <w:t>   анализа страновых рейтинговых</w:t>
      </w:r>
    </w:p>
    <w:p>
      <w:pPr>
        <w:spacing w:after="0"/>
        <w:ind w:left="0"/>
        <w:jc w:val="both"/>
      </w:pPr>
      <w:r>
        <w:rPr>
          <w:rFonts w:ascii="Times New Roman"/>
          <w:b w:val="false"/>
          <w:i w:val="false"/>
          <w:color w:val="000000"/>
          <w:sz w:val="28"/>
        </w:rPr>
        <w:t>   оценок, присваиваемых</w:t>
      </w:r>
    </w:p>
    <w:p>
      <w:pPr>
        <w:spacing w:after="0"/>
        <w:ind w:left="0"/>
        <w:jc w:val="both"/>
      </w:pPr>
      <w:r>
        <w:rPr>
          <w:rFonts w:ascii="Times New Roman"/>
          <w:b w:val="false"/>
          <w:i w:val="false"/>
          <w:color w:val="000000"/>
          <w:sz w:val="28"/>
        </w:rPr>
        <w:t xml:space="preserve">   Казахстану за рубежом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регулярного проведения         Опрос          АРКИ        1999-2000</w:t>
      </w:r>
    </w:p>
    <w:p>
      <w:pPr>
        <w:spacing w:after="0"/>
        <w:ind w:left="0"/>
        <w:jc w:val="both"/>
      </w:pPr>
      <w:r>
        <w:rPr>
          <w:rFonts w:ascii="Times New Roman"/>
          <w:b w:val="false"/>
          <w:i w:val="false"/>
          <w:color w:val="000000"/>
          <w:sz w:val="28"/>
        </w:rPr>
        <w:t>   совместно с Международным      инвесторов                       гг.</w:t>
      </w:r>
    </w:p>
    <w:p>
      <w:pPr>
        <w:spacing w:after="0"/>
        <w:ind w:left="0"/>
        <w:jc w:val="both"/>
      </w:pPr>
      <w:r>
        <w:rPr>
          <w:rFonts w:ascii="Times New Roman"/>
          <w:b w:val="false"/>
          <w:i w:val="false"/>
          <w:color w:val="000000"/>
          <w:sz w:val="28"/>
        </w:rPr>
        <w:t xml:space="preserve">   центром по налогам и </w:t>
      </w:r>
    </w:p>
    <w:p>
      <w:pPr>
        <w:spacing w:after="0"/>
        <w:ind w:left="0"/>
        <w:jc w:val="both"/>
      </w:pPr>
      <w:r>
        <w:rPr>
          <w:rFonts w:ascii="Times New Roman"/>
          <w:b w:val="false"/>
          <w:i w:val="false"/>
          <w:color w:val="000000"/>
          <w:sz w:val="28"/>
        </w:rPr>
        <w:t>   инвестициям, FIAS и другими</w:t>
      </w:r>
    </w:p>
    <w:p>
      <w:pPr>
        <w:spacing w:after="0"/>
        <w:ind w:left="0"/>
        <w:jc w:val="both"/>
      </w:pPr>
      <w:r>
        <w:rPr>
          <w:rFonts w:ascii="Times New Roman"/>
          <w:b w:val="false"/>
          <w:i w:val="false"/>
          <w:color w:val="000000"/>
          <w:sz w:val="28"/>
        </w:rPr>
        <w:t xml:space="preserve">   организациями опросов </w:t>
      </w:r>
    </w:p>
    <w:p>
      <w:pPr>
        <w:spacing w:after="0"/>
        <w:ind w:left="0"/>
        <w:jc w:val="both"/>
      </w:pPr>
      <w:r>
        <w:rPr>
          <w:rFonts w:ascii="Times New Roman"/>
          <w:b w:val="false"/>
          <w:i w:val="false"/>
          <w:color w:val="000000"/>
          <w:sz w:val="28"/>
        </w:rPr>
        <w:t>   инвесторов, действующих на</w:t>
      </w:r>
    </w:p>
    <w:p>
      <w:pPr>
        <w:spacing w:after="0"/>
        <w:ind w:left="0"/>
        <w:jc w:val="both"/>
      </w:pPr>
      <w:r>
        <w:rPr>
          <w:rFonts w:ascii="Times New Roman"/>
          <w:b w:val="false"/>
          <w:i w:val="false"/>
          <w:color w:val="000000"/>
          <w:sz w:val="28"/>
        </w:rPr>
        <w:t xml:space="preserve">   территории Республики Казахстан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48 Формирование национальной      Нормативные    АРКИ, Минфин, 1999-2000</w:t>
      </w:r>
    </w:p>
    <w:p>
      <w:pPr>
        <w:spacing w:after="0"/>
        <w:ind w:left="0"/>
        <w:jc w:val="both"/>
      </w:pPr>
      <w:r>
        <w:rPr>
          <w:rFonts w:ascii="Times New Roman"/>
          <w:b w:val="false"/>
          <w:i w:val="false"/>
          <w:color w:val="000000"/>
          <w:sz w:val="28"/>
        </w:rPr>
        <w:t>   рейтинговой системы,           правовые акты  МЭИТ, АСПР,      гг.</w:t>
      </w:r>
    </w:p>
    <w:p>
      <w:pPr>
        <w:spacing w:after="0"/>
        <w:ind w:left="0"/>
        <w:jc w:val="both"/>
      </w:pPr>
      <w:r>
        <w:rPr>
          <w:rFonts w:ascii="Times New Roman"/>
          <w:b w:val="false"/>
          <w:i w:val="false"/>
          <w:color w:val="000000"/>
          <w:sz w:val="28"/>
        </w:rPr>
        <w:t>   адаптированной к международным                НКЦБ, Нацбанк</w:t>
      </w:r>
    </w:p>
    <w:p>
      <w:pPr>
        <w:spacing w:after="0"/>
        <w:ind w:left="0"/>
        <w:jc w:val="both"/>
      </w:pPr>
      <w:r>
        <w:rPr>
          <w:rFonts w:ascii="Times New Roman"/>
          <w:b w:val="false"/>
          <w:i w:val="false"/>
          <w:color w:val="000000"/>
          <w:sz w:val="28"/>
        </w:rPr>
        <w:t>   требованиям и использующей</w:t>
      </w:r>
    </w:p>
    <w:p>
      <w:pPr>
        <w:spacing w:after="0"/>
        <w:ind w:left="0"/>
        <w:jc w:val="both"/>
      </w:pPr>
      <w:r>
        <w:rPr>
          <w:rFonts w:ascii="Times New Roman"/>
          <w:b w:val="false"/>
          <w:i w:val="false"/>
          <w:color w:val="000000"/>
          <w:sz w:val="28"/>
        </w:rPr>
        <w:t>   понятные всем инвесторам</w:t>
      </w:r>
    </w:p>
    <w:p>
      <w:pPr>
        <w:spacing w:after="0"/>
        <w:ind w:left="0"/>
        <w:jc w:val="both"/>
      </w:pPr>
      <w:r>
        <w:rPr>
          <w:rFonts w:ascii="Times New Roman"/>
          <w:b w:val="false"/>
          <w:i w:val="false"/>
          <w:color w:val="000000"/>
          <w:sz w:val="28"/>
        </w:rPr>
        <w:t xml:space="preserve">   специальные обозначения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Активизация привлечения иностранных инвестиций</w:t>
      </w:r>
    </w:p>
    <w:p>
      <w:pPr>
        <w:spacing w:after="0"/>
        <w:ind w:left="0"/>
        <w:jc w:val="both"/>
      </w:pPr>
      <w:r>
        <w:rPr>
          <w:rFonts w:ascii="Times New Roman"/>
          <w:b w:val="false"/>
          <w:i w:val="false"/>
          <w:color w:val="000000"/>
          <w:sz w:val="28"/>
        </w:rPr>
        <w:t>                12. Переход к целевому применению мер по</w:t>
      </w:r>
    </w:p>
    <w:p>
      <w:pPr>
        <w:spacing w:after="0"/>
        <w:ind w:left="0"/>
        <w:jc w:val="both"/>
      </w:pPr>
      <w:r>
        <w:rPr>
          <w:rFonts w:ascii="Times New Roman"/>
          <w:b w:val="false"/>
          <w:i w:val="false"/>
          <w:color w:val="000000"/>
          <w:sz w:val="28"/>
        </w:rPr>
        <w:t>                        привлечению инвестиций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49 Разработать перечень целевых      Проект      АРКИ, МИД    IV квартал   </w:t>
      </w:r>
    </w:p>
    <w:p>
      <w:pPr>
        <w:spacing w:after="0"/>
        <w:ind w:left="0"/>
        <w:jc w:val="both"/>
      </w:pPr>
      <w:r>
        <w:rPr>
          <w:rFonts w:ascii="Times New Roman"/>
          <w:b w:val="false"/>
          <w:i w:val="false"/>
          <w:color w:val="000000"/>
          <w:sz w:val="28"/>
        </w:rPr>
        <w:t>   стран для активизации          постановления                 1999 г.</w:t>
      </w:r>
    </w:p>
    <w:p>
      <w:pPr>
        <w:spacing w:after="0"/>
        <w:ind w:left="0"/>
        <w:jc w:val="both"/>
      </w:pPr>
      <w:r>
        <w:rPr>
          <w:rFonts w:ascii="Times New Roman"/>
          <w:b w:val="false"/>
          <w:i w:val="false"/>
          <w:color w:val="000000"/>
          <w:sz w:val="28"/>
        </w:rPr>
        <w:t>   привлечения прямых иностранных Агентства по</w:t>
      </w:r>
    </w:p>
    <w:p>
      <w:pPr>
        <w:spacing w:after="0"/>
        <w:ind w:left="0"/>
        <w:jc w:val="both"/>
      </w:pPr>
      <w:r>
        <w:rPr>
          <w:rFonts w:ascii="Times New Roman"/>
          <w:b w:val="false"/>
          <w:i w:val="false"/>
          <w:color w:val="000000"/>
          <w:sz w:val="28"/>
        </w:rPr>
        <w:t>   инвестиций                     инвестициям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50 1) Провести углубленный        Маркетинговое   АРКИ, МИД     IV квартал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страновой маркетинг с целью    исследование  Нацбанк, АСПР    2000 гг.</w:t>
      </w:r>
    </w:p>
    <w:p>
      <w:pPr>
        <w:spacing w:after="0"/>
        <w:ind w:left="0"/>
        <w:jc w:val="both"/>
      </w:pPr>
      <w:r>
        <w:rPr>
          <w:rFonts w:ascii="Times New Roman"/>
          <w:b w:val="false"/>
          <w:i w:val="false"/>
          <w:color w:val="000000"/>
          <w:sz w:val="28"/>
        </w:rPr>
        <w:t xml:space="preserve">   выявления реальных                          (по согл.),  </w:t>
      </w:r>
    </w:p>
    <w:p>
      <w:pPr>
        <w:spacing w:after="0"/>
        <w:ind w:left="0"/>
        <w:jc w:val="both"/>
      </w:pPr>
      <w:r>
        <w:rPr>
          <w:rFonts w:ascii="Times New Roman"/>
          <w:b w:val="false"/>
          <w:i w:val="false"/>
          <w:color w:val="000000"/>
          <w:sz w:val="28"/>
        </w:rPr>
        <w:t>   возможностей и условий для                   МЭИТ, АРКС</w:t>
      </w:r>
    </w:p>
    <w:p>
      <w:pPr>
        <w:spacing w:after="0"/>
        <w:ind w:left="0"/>
        <w:jc w:val="both"/>
      </w:pPr>
      <w:r>
        <w:rPr>
          <w:rFonts w:ascii="Times New Roman"/>
          <w:b w:val="false"/>
          <w:i w:val="false"/>
          <w:color w:val="000000"/>
          <w:sz w:val="28"/>
        </w:rPr>
        <w:t>   увеличения притока ПИИ по</w:t>
      </w:r>
    </w:p>
    <w:p>
      <w:pPr>
        <w:spacing w:after="0"/>
        <w:ind w:left="0"/>
        <w:jc w:val="both"/>
      </w:pPr>
      <w:r>
        <w:rPr>
          <w:rFonts w:ascii="Times New Roman"/>
          <w:b w:val="false"/>
          <w:i w:val="false"/>
          <w:color w:val="000000"/>
          <w:sz w:val="28"/>
        </w:rPr>
        <w:t xml:space="preserve">   каждой целевой стране;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Сбор информации по            Банк       АРКИ, МИД,    1999-2000 гг.</w:t>
      </w:r>
    </w:p>
    <w:p>
      <w:pPr>
        <w:spacing w:after="0"/>
        <w:ind w:left="0"/>
        <w:jc w:val="both"/>
      </w:pPr>
      <w:r>
        <w:rPr>
          <w:rFonts w:ascii="Times New Roman"/>
          <w:b w:val="false"/>
          <w:i w:val="false"/>
          <w:color w:val="000000"/>
          <w:sz w:val="28"/>
        </w:rPr>
        <w:t xml:space="preserve">   инвестиционным вопросам и      данных        Казинвест  </w:t>
      </w:r>
    </w:p>
    <w:p>
      <w:pPr>
        <w:spacing w:after="0"/>
        <w:ind w:left="0"/>
        <w:jc w:val="both"/>
      </w:pPr>
      <w:r>
        <w:rPr>
          <w:rFonts w:ascii="Times New Roman"/>
          <w:b w:val="false"/>
          <w:i w:val="false"/>
          <w:color w:val="000000"/>
          <w:sz w:val="28"/>
        </w:rPr>
        <w:t>   формирование специализирован-</w:t>
      </w:r>
    </w:p>
    <w:p>
      <w:pPr>
        <w:spacing w:after="0"/>
        <w:ind w:left="0"/>
        <w:jc w:val="both"/>
      </w:pPr>
      <w:r>
        <w:rPr>
          <w:rFonts w:ascii="Times New Roman"/>
          <w:b w:val="false"/>
          <w:i w:val="false"/>
          <w:color w:val="000000"/>
          <w:sz w:val="28"/>
        </w:rPr>
        <w:t>   ных банков данных по целевым</w:t>
      </w:r>
    </w:p>
    <w:p>
      <w:pPr>
        <w:spacing w:after="0"/>
        <w:ind w:left="0"/>
        <w:jc w:val="both"/>
      </w:pPr>
      <w:r>
        <w:rPr>
          <w:rFonts w:ascii="Times New Roman"/>
          <w:b w:val="false"/>
          <w:i w:val="false"/>
          <w:color w:val="000000"/>
          <w:sz w:val="28"/>
        </w:rPr>
        <w:t xml:space="preserve">   странам;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Предусмотреть выделение    Постановление  МИД, АРКИ     I квартал</w:t>
      </w:r>
    </w:p>
    <w:p>
      <w:pPr>
        <w:spacing w:after="0"/>
        <w:ind w:left="0"/>
        <w:jc w:val="both"/>
      </w:pPr>
      <w:r>
        <w:rPr>
          <w:rFonts w:ascii="Times New Roman"/>
          <w:b w:val="false"/>
          <w:i w:val="false"/>
          <w:color w:val="000000"/>
          <w:sz w:val="28"/>
        </w:rPr>
        <w:t>   специалистов в посольствах       МИДа                         2000 г.</w:t>
      </w:r>
    </w:p>
    <w:p>
      <w:pPr>
        <w:spacing w:after="0"/>
        <w:ind w:left="0"/>
        <w:jc w:val="both"/>
      </w:pPr>
      <w:r>
        <w:rPr>
          <w:rFonts w:ascii="Times New Roman"/>
          <w:b w:val="false"/>
          <w:i w:val="false"/>
          <w:color w:val="000000"/>
          <w:sz w:val="28"/>
        </w:rPr>
        <w:t>   Республики Казахстан в</w:t>
      </w:r>
    </w:p>
    <w:p>
      <w:pPr>
        <w:spacing w:after="0"/>
        <w:ind w:left="0"/>
        <w:jc w:val="both"/>
      </w:pPr>
      <w:r>
        <w:rPr>
          <w:rFonts w:ascii="Times New Roman"/>
          <w:b w:val="false"/>
          <w:i w:val="false"/>
          <w:color w:val="000000"/>
          <w:sz w:val="28"/>
        </w:rPr>
        <w:t>   целевых странах, непосредственно</w:t>
      </w:r>
    </w:p>
    <w:p>
      <w:pPr>
        <w:spacing w:after="0"/>
        <w:ind w:left="0"/>
        <w:jc w:val="both"/>
      </w:pPr>
      <w:r>
        <w:rPr>
          <w:rFonts w:ascii="Times New Roman"/>
          <w:b w:val="false"/>
          <w:i w:val="false"/>
          <w:color w:val="000000"/>
          <w:sz w:val="28"/>
        </w:rPr>
        <w:t>   ответственных за привлечение</w:t>
      </w:r>
    </w:p>
    <w:p>
      <w:pPr>
        <w:spacing w:after="0"/>
        <w:ind w:left="0"/>
        <w:jc w:val="both"/>
      </w:pPr>
      <w:r>
        <w:rPr>
          <w:rFonts w:ascii="Times New Roman"/>
          <w:b w:val="false"/>
          <w:i w:val="false"/>
          <w:color w:val="000000"/>
          <w:sz w:val="28"/>
        </w:rPr>
        <w:t>   прямых инвестиций и работающих</w:t>
      </w:r>
    </w:p>
    <w:p>
      <w:pPr>
        <w:spacing w:after="0"/>
        <w:ind w:left="0"/>
        <w:jc w:val="both"/>
      </w:pPr>
      <w:r>
        <w:rPr>
          <w:rFonts w:ascii="Times New Roman"/>
          <w:b w:val="false"/>
          <w:i w:val="false"/>
          <w:color w:val="000000"/>
          <w:sz w:val="28"/>
        </w:rPr>
        <w:t>   с инвесторами во взаимодействии</w:t>
      </w:r>
    </w:p>
    <w:p>
      <w:pPr>
        <w:spacing w:after="0"/>
        <w:ind w:left="0"/>
        <w:jc w:val="both"/>
      </w:pPr>
      <w:r>
        <w:rPr>
          <w:rFonts w:ascii="Times New Roman"/>
          <w:b w:val="false"/>
          <w:i w:val="false"/>
          <w:color w:val="000000"/>
          <w:sz w:val="28"/>
        </w:rPr>
        <w:t>   с Агентством Республики Казахстан</w:t>
      </w:r>
    </w:p>
    <w:p>
      <w:pPr>
        <w:spacing w:after="0"/>
        <w:ind w:left="0"/>
        <w:jc w:val="both"/>
      </w:pPr>
      <w:r>
        <w:rPr>
          <w:rFonts w:ascii="Times New Roman"/>
          <w:b w:val="false"/>
          <w:i w:val="false"/>
          <w:color w:val="000000"/>
          <w:sz w:val="28"/>
        </w:rPr>
        <w:t xml:space="preserve">   по инвестициям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 Провести качественный анализ      Научные    АРКИ, МИД,     1999-2000гг.</w:t>
      </w:r>
    </w:p>
    <w:p>
      <w:pPr>
        <w:spacing w:after="0"/>
        <w:ind w:left="0"/>
        <w:jc w:val="both"/>
      </w:pPr>
      <w:r>
        <w:rPr>
          <w:rFonts w:ascii="Times New Roman"/>
          <w:b w:val="false"/>
          <w:i w:val="false"/>
          <w:color w:val="000000"/>
          <w:sz w:val="28"/>
        </w:rPr>
        <w:t>   глобальных тенденций научно-   исследования  АСПР (по согл.),</w:t>
      </w:r>
    </w:p>
    <w:p>
      <w:pPr>
        <w:spacing w:after="0"/>
        <w:ind w:left="0"/>
        <w:jc w:val="both"/>
      </w:pPr>
      <w:r>
        <w:rPr>
          <w:rFonts w:ascii="Times New Roman"/>
          <w:b w:val="false"/>
          <w:i w:val="false"/>
          <w:color w:val="000000"/>
          <w:sz w:val="28"/>
        </w:rPr>
        <w:t>   технического прогресса, развития               МНВО</w:t>
      </w:r>
    </w:p>
    <w:p>
      <w:pPr>
        <w:spacing w:after="0"/>
        <w:ind w:left="0"/>
        <w:jc w:val="both"/>
      </w:pPr>
      <w:r>
        <w:rPr>
          <w:rFonts w:ascii="Times New Roman"/>
          <w:b w:val="false"/>
          <w:i w:val="false"/>
          <w:color w:val="000000"/>
          <w:sz w:val="28"/>
        </w:rPr>
        <w:t>   мировой экономики, отдельных</w:t>
      </w:r>
    </w:p>
    <w:p>
      <w:pPr>
        <w:spacing w:after="0"/>
        <w:ind w:left="0"/>
        <w:jc w:val="both"/>
      </w:pPr>
      <w:r>
        <w:rPr>
          <w:rFonts w:ascii="Times New Roman"/>
          <w:b w:val="false"/>
          <w:i w:val="false"/>
          <w:color w:val="000000"/>
          <w:sz w:val="28"/>
        </w:rPr>
        <w:t>   отраслей и производств в</w:t>
      </w:r>
    </w:p>
    <w:p>
      <w:pPr>
        <w:spacing w:after="0"/>
        <w:ind w:left="0"/>
        <w:jc w:val="both"/>
      </w:pPr>
      <w:r>
        <w:rPr>
          <w:rFonts w:ascii="Times New Roman"/>
          <w:b w:val="false"/>
          <w:i w:val="false"/>
          <w:color w:val="000000"/>
          <w:sz w:val="28"/>
        </w:rPr>
        <w:t>   среднесрочном и долгосрочном</w:t>
      </w:r>
    </w:p>
    <w:p>
      <w:pPr>
        <w:spacing w:after="0"/>
        <w:ind w:left="0"/>
        <w:jc w:val="both"/>
      </w:pPr>
      <w:r>
        <w:rPr>
          <w:rFonts w:ascii="Times New Roman"/>
          <w:b w:val="false"/>
          <w:i w:val="false"/>
          <w:color w:val="000000"/>
          <w:sz w:val="28"/>
        </w:rPr>
        <w:t xml:space="preserve">   периоде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 Провести тщательные маркетинговые Маркетинговые АРКИ, МЭИТ, 1999-2000гг.</w:t>
      </w:r>
    </w:p>
    <w:p>
      <w:pPr>
        <w:spacing w:after="0"/>
        <w:ind w:left="0"/>
        <w:jc w:val="both"/>
      </w:pPr>
      <w:r>
        <w:rPr>
          <w:rFonts w:ascii="Times New Roman"/>
          <w:b w:val="false"/>
          <w:i w:val="false"/>
          <w:color w:val="000000"/>
          <w:sz w:val="28"/>
        </w:rPr>
        <w:t xml:space="preserve">   исследования в целевых отраслях   исследования   Казинвест </w:t>
      </w:r>
    </w:p>
    <w:p>
      <w:pPr>
        <w:spacing w:after="0"/>
        <w:ind w:left="0"/>
        <w:jc w:val="both"/>
      </w:pPr>
      <w:r>
        <w:rPr>
          <w:rFonts w:ascii="Times New Roman"/>
          <w:b w:val="false"/>
          <w:i w:val="false"/>
          <w:color w:val="000000"/>
          <w:sz w:val="28"/>
        </w:rPr>
        <w:t>   и производствах, на основании</w:t>
      </w:r>
    </w:p>
    <w:p>
      <w:pPr>
        <w:spacing w:after="0"/>
        <w:ind w:left="0"/>
        <w:jc w:val="both"/>
      </w:pPr>
      <w:r>
        <w:rPr>
          <w:rFonts w:ascii="Times New Roman"/>
          <w:b w:val="false"/>
          <w:i w:val="false"/>
          <w:color w:val="000000"/>
          <w:sz w:val="28"/>
        </w:rPr>
        <w:t xml:space="preserve">   которых будут подготовлены </w:t>
      </w:r>
    </w:p>
    <w:p>
      <w:pPr>
        <w:spacing w:after="0"/>
        <w:ind w:left="0"/>
        <w:jc w:val="both"/>
      </w:pPr>
      <w:r>
        <w:rPr>
          <w:rFonts w:ascii="Times New Roman"/>
          <w:b w:val="false"/>
          <w:i w:val="false"/>
          <w:color w:val="000000"/>
          <w:sz w:val="28"/>
        </w:rPr>
        <w:t>   конкретные предложения по</w:t>
      </w:r>
    </w:p>
    <w:p>
      <w:pPr>
        <w:spacing w:after="0"/>
        <w:ind w:left="0"/>
        <w:jc w:val="both"/>
      </w:pPr>
      <w:r>
        <w:rPr>
          <w:rFonts w:ascii="Times New Roman"/>
          <w:b w:val="false"/>
          <w:i w:val="false"/>
          <w:color w:val="000000"/>
          <w:sz w:val="28"/>
        </w:rPr>
        <w:t>   перечню приоритетных секторов</w:t>
      </w:r>
    </w:p>
    <w:p>
      <w:pPr>
        <w:spacing w:after="0"/>
        <w:ind w:left="0"/>
        <w:jc w:val="both"/>
      </w:pPr>
      <w:r>
        <w:rPr>
          <w:rFonts w:ascii="Times New Roman"/>
          <w:b w:val="false"/>
          <w:i w:val="false"/>
          <w:color w:val="000000"/>
          <w:sz w:val="28"/>
        </w:rPr>
        <w:t>   и списку наиболее важных</w:t>
      </w:r>
    </w:p>
    <w:p>
      <w:pPr>
        <w:spacing w:after="0"/>
        <w:ind w:left="0"/>
        <w:jc w:val="both"/>
      </w:pPr>
      <w:r>
        <w:rPr>
          <w:rFonts w:ascii="Times New Roman"/>
          <w:b w:val="false"/>
          <w:i w:val="false"/>
          <w:color w:val="000000"/>
          <w:sz w:val="28"/>
        </w:rPr>
        <w:t>   производств, предназначенных</w:t>
      </w:r>
    </w:p>
    <w:p>
      <w:pPr>
        <w:spacing w:after="0"/>
        <w:ind w:left="0"/>
        <w:jc w:val="both"/>
      </w:pPr>
      <w:r>
        <w:rPr>
          <w:rFonts w:ascii="Times New Roman"/>
          <w:b w:val="false"/>
          <w:i w:val="false"/>
          <w:color w:val="000000"/>
          <w:sz w:val="28"/>
        </w:rPr>
        <w:t>   для привлечения прямых</w:t>
      </w:r>
    </w:p>
    <w:p>
      <w:pPr>
        <w:spacing w:after="0"/>
        <w:ind w:left="0"/>
        <w:jc w:val="both"/>
      </w:pPr>
      <w:r>
        <w:rPr>
          <w:rFonts w:ascii="Times New Roman"/>
          <w:b w:val="false"/>
          <w:i w:val="false"/>
          <w:color w:val="000000"/>
          <w:sz w:val="28"/>
        </w:rPr>
        <w:t xml:space="preserve">   инвестиций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53 Создать и в дальнейшем         Банк данных        АРКИ,     1999-2000гг.</w:t>
      </w:r>
    </w:p>
    <w:p>
      <w:pPr>
        <w:spacing w:after="0"/>
        <w:ind w:left="0"/>
        <w:jc w:val="both"/>
      </w:pPr>
      <w:r>
        <w:rPr>
          <w:rFonts w:ascii="Times New Roman"/>
          <w:b w:val="false"/>
          <w:i w:val="false"/>
          <w:color w:val="000000"/>
          <w:sz w:val="28"/>
        </w:rPr>
        <w:t>   наращивать банк данных по                        Казинвест</w:t>
      </w:r>
    </w:p>
    <w:p>
      <w:pPr>
        <w:spacing w:after="0"/>
        <w:ind w:left="0"/>
        <w:jc w:val="both"/>
      </w:pPr>
      <w:r>
        <w:rPr>
          <w:rFonts w:ascii="Times New Roman"/>
          <w:b w:val="false"/>
          <w:i w:val="false"/>
          <w:color w:val="000000"/>
          <w:sz w:val="28"/>
        </w:rPr>
        <w:t>   целевым отраслям и</w:t>
      </w:r>
    </w:p>
    <w:p>
      <w:pPr>
        <w:spacing w:after="0"/>
        <w:ind w:left="0"/>
        <w:jc w:val="both"/>
      </w:pPr>
      <w:r>
        <w:rPr>
          <w:rFonts w:ascii="Times New Roman"/>
          <w:b w:val="false"/>
          <w:i w:val="false"/>
          <w:color w:val="000000"/>
          <w:sz w:val="28"/>
        </w:rPr>
        <w:t xml:space="preserve">   производствам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54 Организация работы с           Банк данных       АРКИ,     1999-2000 гг.</w:t>
      </w:r>
    </w:p>
    <w:p>
      <w:pPr>
        <w:spacing w:after="0"/>
        <w:ind w:left="0"/>
        <w:jc w:val="both"/>
      </w:pPr>
      <w:r>
        <w:rPr>
          <w:rFonts w:ascii="Times New Roman"/>
          <w:b w:val="false"/>
          <w:i w:val="false"/>
          <w:color w:val="000000"/>
          <w:sz w:val="28"/>
        </w:rPr>
        <w:t>   отобранными компаниями на                       Казинвест</w:t>
      </w:r>
    </w:p>
    <w:p>
      <w:pPr>
        <w:spacing w:after="0"/>
        <w:ind w:left="0"/>
        <w:jc w:val="both"/>
      </w:pPr>
      <w:r>
        <w:rPr>
          <w:rFonts w:ascii="Times New Roman"/>
          <w:b w:val="false"/>
          <w:i w:val="false"/>
          <w:color w:val="000000"/>
          <w:sz w:val="28"/>
        </w:rPr>
        <w:t>   внутреннем и внешнем рынках</w:t>
      </w:r>
    </w:p>
    <w:p>
      <w:pPr>
        <w:spacing w:after="0"/>
        <w:ind w:left="0"/>
        <w:jc w:val="both"/>
      </w:pPr>
      <w:r>
        <w:rPr>
          <w:rFonts w:ascii="Times New Roman"/>
          <w:b w:val="false"/>
          <w:i w:val="false"/>
          <w:color w:val="000000"/>
          <w:sz w:val="28"/>
        </w:rPr>
        <w:t xml:space="preserve">   путем создания банка данных </w:t>
      </w:r>
    </w:p>
    <w:p>
      <w:pPr>
        <w:spacing w:after="0"/>
        <w:ind w:left="0"/>
        <w:jc w:val="both"/>
      </w:pPr>
      <w:r>
        <w:rPr>
          <w:rFonts w:ascii="Times New Roman"/>
          <w:b w:val="false"/>
          <w:i w:val="false"/>
          <w:color w:val="000000"/>
          <w:sz w:val="28"/>
        </w:rPr>
        <w:t>   по этим компаниям, разработки</w:t>
      </w:r>
    </w:p>
    <w:p>
      <w:pPr>
        <w:spacing w:after="0"/>
        <w:ind w:left="0"/>
        <w:jc w:val="both"/>
      </w:pPr>
      <w:r>
        <w:rPr>
          <w:rFonts w:ascii="Times New Roman"/>
          <w:b w:val="false"/>
          <w:i w:val="false"/>
          <w:color w:val="000000"/>
          <w:sz w:val="28"/>
        </w:rPr>
        <w:t>   специальных программ</w:t>
      </w:r>
    </w:p>
    <w:p>
      <w:pPr>
        <w:spacing w:after="0"/>
        <w:ind w:left="0"/>
        <w:jc w:val="both"/>
      </w:pPr>
      <w:r>
        <w:rPr>
          <w:rFonts w:ascii="Times New Roman"/>
          <w:b w:val="false"/>
          <w:i w:val="false"/>
          <w:color w:val="000000"/>
          <w:sz w:val="28"/>
        </w:rPr>
        <w:t>   взаимодействия с каждой</w:t>
      </w:r>
    </w:p>
    <w:p>
      <w:pPr>
        <w:spacing w:after="0"/>
        <w:ind w:left="0"/>
        <w:jc w:val="both"/>
      </w:pPr>
      <w:r>
        <w:rPr>
          <w:rFonts w:ascii="Times New Roman"/>
          <w:b w:val="false"/>
          <w:i w:val="false"/>
          <w:color w:val="000000"/>
          <w:sz w:val="28"/>
        </w:rPr>
        <w:t>   компанией в отдельности</w:t>
      </w:r>
    </w:p>
    <w:p>
      <w:pPr>
        <w:spacing w:after="0"/>
        <w:ind w:left="0"/>
        <w:jc w:val="both"/>
      </w:pPr>
      <w:r>
        <w:rPr>
          <w:rFonts w:ascii="Times New Roman"/>
          <w:b w:val="false"/>
          <w:i w:val="false"/>
          <w:color w:val="000000"/>
          <w:sz w:val="28"/>
        </w:rPr>
        <w:t>   на основе методов прямого</w:t>
      </w:r>
    </w:p>
    <w:p>
      <w:pPr>
        <w:spacing w:after="0"/>
        <w:ind w:left="0"/>
        <w:jc w:val="both"/>
      </w:pPr>
      <w:r>
        <w:rPr>
          <w:rFonts w:ascii="Times New Roman"/>
          <w:b w:val="false"/>
          <w:i w:val="false"/>
          <w:color w:val="000000"/>
          <w:sz w:val="28"/>
        </w:rPr>
        <w:t xml:space="preserve">   маркетинга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Использование двусторонних механизмов инвестиционного</w:t>
      </w:r>
    </w:p>
    <w:p>
      <w:pPr>
        <w:spacing w:after="0"/>
        <w:ind w:left="0"/>
        <w:jc w:val="both"/>
      </w:pPr>
      <w:r>
        <w:rPr>
          <w:rFonts w:ascii="Times New Roman"/>
          <w:b w:val="false"/>
          <w:i w:val="false"/>
          <w:color w:val="000000"/>
          <w:sz w:val="28"/>
        </w:rPr>
        <w:t>                             сотрудничества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55 Активизировать работу       В составе годового МИД, МЭИТ, 1999-2000 гг. </w:t>
      </w:r>
    </w:p>
    <w:p>
      <w:pPr>
        <w:spacing w:after="0"/>
        <w:ind w:left="0"/>
        <w:jc w:val="both"/>
      </w:pPr>
      <w:r>
        <w:rPr>
          <w:rFonts w:ascii="Times New Roman"/>
          <w:b w:val="false"/>
          <w:i w:val="false"/>
          <w:color w:val="000000"/>
          <w:sz w:val="28"/>
        </w:rPr>
        <w:t>   совместных                        отчета         АРКИ</w:t>
      </w:r>
    </w:p>
    <w:p>
      <w:pPr>
        <w:spacing w:after="0"/>
        <w:ind w:left="0"/>
        <w:jc w:val="both"/>
      </w:pPr>
      <w:r>
        <w:rPr>
          <w:rFonts w:ascii="Times New Roman"/>
          <w:b w:val="false"/>
          <w:i w:val="false"/>
          <w:color w:val="000000"/>
          <w:sz w:val="28"/>
        </w:rPr>
        <w:t xml:space="preserve">   межправительственных </w:t>
      </w:r>
    </w:p>
    <w:p>
      <w:pPr>
        <w:spacing w:after="0"/>
        <w:ind w:left="0"/>
        <w:jc w:val="both"/>
      </w:pPr>
      <w:r>
        <w:rPr>
          <w:rFonts w:ascii="Times New Roman"/>
          <w:b w:val="false"/>
          <w:i w:val="false"/>
          <w:color w:val="000000"/>
          <w:sz w:val="28"/>
        </w:rPr>
        <w:t>   комиссий по сотрудничеству,</w:t>
      </w:r>
    </w:p>
    <w:p>
      <w:pPr>
        <w:spacing w:after="0"/>
        <w:ind w:left="0"/>
        <w:jc w:val="both"/>
      </w:pPr>
      <w:r>
        <w:rPr>
          <w:rFonts w:ascii="Times New Roman"/>
          <w:b w:val="false"/>
          <w:i w:val="false"/>
          <w:color w:val="000000"/>
          <w:sz w:val="28"/>
        </w:rPr>
        <w:t>   прежде всего с выбранными</w:t>
      </w:r>
    </w:p>
    <w:p>
      <w:pPr>
        <w:spacing w:after="0"/>
        <w:ind w:left="0"/>
        <w:jc w:val="both"/>
      </w:pPr>
      <w:r>
        <w:rPr>
          <w:rFonts w:ascii="Times New Roman"/>
          <w:b w:val="false"/>
          <w:i w:val="false"/>
          <w:color w:val="000000"/>
          <w:sz w:val="28"/>
        </w:rPr>
        <w:t xml:space="preserve">   целевыми странами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56 Продолжить работу по      Проекты Законов     АРКИ, МИД,  1999-2000 гг.</w:t>
      </w:r>
    </w:p>
    <w:p>
      <w:pPr>
        <w:spacing w:after="0"/>
        <w:ind w:left="0"/>
        <w:jc w:val="both"/>
      </w:pPr>
      <w:r>
        <w:rPr>
          <w:rFonts w:ascii="Times New Roman"/>
          <w:b w:val="false"/>
          <w:i w:val="false"/>
          <w:color w:val="000000"/>
          <w:sz w:val="28"/>
        </w:rPr>
        <w:t xml:space="preserve">   заключению двусторонних  Республики Казахстан Минфин, МЭИТ, </w:t>
      </w:r>
    </w:p>
    <w:p>
      <w:pPr>
        <w:spacing w:after="0"/>
        <w:ind w:left="0"/>
        <w:jc w:val="both"/>
      </w:pPr>
      <w:r>
        <w:rPr>
          <w:rFonts w:ascii="Times New Roman"/>
          <w:b w:val="false"/>
          <w:i w:val="false"/>
          <w:color w:val="000000"/>
          <w:sz w:val="28"/>
        </w:rPr>
        <w:t>   соглашений о поощрении     по ратификации         МГД</w:t>
      </w:r>
    </w:p>
    <w:p>
      <w:pPr>
        <w:spacing w:after="0"/>
        <w:ind w:left="0"/>
        <w:jc w:val="both"/>
      </w:pPr>
      <w:r>
        <w:rPr>
          <w:rFonts w:ascii="Times New Roman"/>
          <w:b w:val="false"/>
          <w:i w:val="false"/>
          <w:color w:val="000000"/>
          <w:sz w:val="28"/>
        </w:rPr>
        <w:t>   и взаимной защите          соглашений</w:t>
      </w:r>
    </w:p>
    <w:p>
      <w:pPr>
        <w:spacing w:after="0"/>
        <w:ind w:left="0"/>
        <w:jc w:val="both"/>
      </w:pPr>
      <w:r>
        <w:rPr>
          <w:rFonts w:ascii="Times New Roman"/>
          <w:b w:val="false"/>
          <w:i w:val="false"/>
          <w:color w:val="000000"/>
          <w:sz w:val="28"/>
        </w:rPr>
        <w:t xml:space="preserve">   инвестиций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57 Провести учебные курсы     В составе годового АРКИ, МИД,   1999-2000 гг.</w:t>
      </w:r>
    </w:p>
    <w:p>
      <w:pPr>
        <w:spacing w:after="0"/>
        <w:ind w:left="0"/>
        <w:jc w:val="both"/>
      </w:pPr>
      <w:r>
        <w:rPr>
          <w:rFonts w:ascii="Times New Roman"/>
          <w:b w:val="false"/>
          <w:i w:val="false"/>
          <w:color w:val="000000"/>
          <w:sz w:val="28"/>
        </w:rPr>
        <w:t>   и программы, направленные      отчета         Минфин, МГД,</w:t>
      </w:r>
    </w:p>
    <w:p>
      <w:pPr>
        <w:spacing w:after="0"/>
        <w:ind w:left="0"/>
        <w:jc w:val="both"/>
      </w:pPr>
      <w:r>
        <w:rPr>
          <w:rFonts w:ascii="Times New Roman"/>
          <w:b w:val="false"/>
          <w:i w:val="false"/>
          <w:color w:val="000000"/>
          <w:sz w:val="28"/>
        </w:rPr>
        <w:t xml:space="preserve">   на повышение квалификации                        МЭИТ  </w:t>
      </w:r>
    </w:p>
    <w:p>
      <w:pPr>
        <w:spacing w:after="0"/>
        <w:ind w:left="0"/>
        <w:jc w:val="both"/>
      </w:pPr>
      <w:r>
        <w:rPr>
          <w:rFonts w:ascii="Times New Roman"/>
          <w:b w:val="false"/>
          <w:i w:val="false"/>
          <w:color w:val="000000"/>
          <w:sz w:val="28"/>
        </w:rPr>
        <w:t>   государственных служащих,</w:t>
      </w:r>
    </w:p>
    <w:p>
      <w:pPr>
        <w:spacing w:after="0"/>
        <w:ind w:left="0"/>
        <w:jc w:val="both"/>
      </w:pPr>
      <w:r>
        <w:rPr>
          <w:rFonts w:ascii="Times New Roman"/>
          <w:b w:val="false"/>
          <w:i w:val="false"/>
          <w:color w:val="000000"/>
          <w:sz w:val="28"/>
        </w:rPr>
        <w:t>   деятельность которых</w:t>
      </w:r>
    </w:p>
    <w:p>
      <w:pPr>
        <w:spacing w:after="0"/>
        <w:ind w:left="0"/>
        <w:jc w:val="both"/>
      </w:pPr>
      <w:r>
        <w:rPr>
          <w:rFonts w:ascii="Times New Roman"/>
          <w:b w:val="false"/>
          <w:i w:val="false"/>
          <w:color w:val="000000"/>
          <w:sz w:val="28"/>
        </w:rPr>
        <w:t>   непосредственно связана</w:t>
      </w:r>
    </w:p>
    <w:p>
      <w:pPr>
        <w:spacing w:after="0"/>
        <w:ind w:left="0"/>
        <w:jc w:val="both"/>
      </w:pPr>
      <w:r>
        <w:rPr>
          <w:rFonts w:ascii="Times New Roman"/>
          <w:b w:val="false"/>
          <w:i w:val="false"/>
          <w:color w:val="000000"/>
          <w:sz w:val="28"/>
        </w:rPr>
        <w:t>   с реализацией соглашений</w:t>
      </w:r>
    </w:p>
    <w:p>
      <w:pPr>
        <w:spacing w:after="0"/>
        <w:ind w:left="0"/>
        <w:jc w:val="both"/>
      </w:pPr>
      <w:r>
        <w:rPr>
          <w:rFonts w:ascii="Times New Roman"/>
          <w:b w:val="false"/>
          <w:i w:val="false"/>
          <w:color w:val="000000"/>
          <w:sz w:val="28"/>
        </w:rPr>
        <w:t>   о поощрении и взаимной</w:t>
      </w:r>
    </w:p>
    <w:p>
      <w:pPr>
        <w:spacing w:after="0"/>
        <w:ind w:left="0"/>
        <w:jc w:val="both"/>
      </w:pPr>
      <w:r>
        <w:rPr>
          <w:rFonts w:ascii="Times New Roman"/>
          <w:b w:val="false"/>
          <w:i w:val="false"/>
          <w:color w:val="000000"/>
          <w:sz w:val="28"/>
        </w:rPr>
        <w:t xml:space="preserve">   защите инвестиций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58 Повышение эффективности    В составе годового   МИД        1999-2000 гг.</w:t>
      </w:r>
    </w:p>
    <w:p>
      <w:pPr>
        <w:spacing w:after="0"/>
        <w:ind w:left="0"/>
        <w:jc w:val="both"/>
      </w:pPr>
      <w:r>
        <w:rPr>
          <w:rFonts w:ascii="Times New Roman"/>
          <w:b w:val="false"/>
          <w:i w:val="false"/>
          <w:color w:val="000000"/>
          <w:sz w:val="28"/>
        </w:rPr>
        <w:t>   работы с посольствами и       отчета</w:t>
      </w:r>
    </w:p>
    <w:p>
      <w:pPr>
        <w:spacing w:after="0"/>
        <w:ind w:left="0"/>
        <w:jc w:val="both"/>
      </w:pPr>
      <w:r>
        <w:rPr>
          <w:rFonts w:ascii="Times New Roman"/>
          <w:b w:val="false"/>
          <w:i w:val="false"/>
          <w:color w:val="000000"/>
          <w:sz w:val="28"/>
        </w:rPr>
        <w:t>   дипломатическими миссиями</w:t>
      </w:r>
    </w:p>
    <w:p>
      <w:pPr>
        <w:spacing w:after="0"/>
        <w:ind w:left="0"/>
        <w:jc w:val="both"/>
      </w:pPr>
      <w:r>
        <w:rPr>
          <w:rFonts w:ascii="Times New Roman"/>
          <w:b w:val="false"/>
          <w:i w:val="false"/>
          <w:color w:val="000000"/>
          <w:sz w:val="28"/>
        </w:rPr>
        <w:t>   по привлечению прямых</w:t>
      </w:r>
    </w:p>
    <w:p>
      <w:pPr>
        <w:spacing w:after="0"/>
        <w:ind w:left="0"/>
        <w:jc w:val="both"/>
      </w:pPr>
      <w:r>
        <w:rPr>
          <w:rFonts w:ascii="Times New Roman"/>
          <w:b w:val="false"/>
          <w:i w:val="false"/>
          <w:color w:val="000000"/>
          <w:sz w:val="28"/>
        </w:rPr>
        <w:t>   иностранных инвестиций в</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Усиление сотрудничества с международными финансовыми и</w:t>
      </w:r>
    </w:p>
    <w:p>
      <w:pPr>
        <w:spacing w:after="0"/>
        <w:ind w:left="0"/>
        <w:jc w:val="both"/>
      </w:pPr>
      <w:r>
        <w:rPr>
          <w:rFonts w:ascii="Times New Roman"/>
          <w:b w:val="false"/>
          <w:i w:val="false"/>
          <w:color w:val="000000"/>
          <w:sz w:val="28"/>
        </w:rPr>
        <w:t>                  экономическими организациями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59 Продолжить сотрудничество с  В составе годового АРКИ, МИД, 1999-2000 гг.</w:t>
      </w:r>
    </w:p>
    <w:p>
      <w:pPr>
        <w:spacing w:after="0"/>
        <w:ind w:left="0"/>
        <w:jc w:val="both"/>
      </w:pPr>
      <w:r>
        <w:rPr>
          <w:rFonts w:ascii="Times New Roman"/>
          <w:b w:val="false"/>
          <w:i w:val="false"/>
          <w:color w:val="000000"/>
          <w:sz w:val="28"/>
        </w:rPr>
        <w:t xml:space="preserve">   международными финансовыми        отчета        АСПР (по </w:t>
      </w:r>
    </w:p>
    <w:p>
      <w:pPr>
        <w:spacing w:after="0"/>
        <w:ind w:left="0"/>
        <w:jc w:val="both"/>
      </w:pPr>
      <w:r>
        <w:rPr>
          <w:rFonts w:ascii="Times New Roman"/>
          <w:b w:val="false"/>
          <w:i w:val="false"/>
          <w:color w:val="000000"/>
          <w:sz w:val="28"/>
        </w:rPr>
        <w:t>   организациями и странами-                       согл.)</w:t>
      </w:r>
    </w:p>
    <w:p>
      <w:pPr>
        <w:spacing w:after="0"/>
        <w:ind w:left="0"/>
        <w:jc w:val="both"/>
      </w:pPr>
      <w:r>
        <w:rPr>
          <w:rFonts w:ascii="Times New Roman"/>
          <w:b w:val="false"/>
          <w:i w:val="false"/>
          <w:color w:val="000000"/>
          <w:sz w:val="28"/>
        </w:rPr>
        <w:t>   донорами по разработке и</w:t>
      </w:r>
    </w:p>
    <w:p>
      <w:pPr>
        <w:spacing w:after="0"/>
        <w:ind w:left="0"/>
        <w:jc w:val="both"/>
      </w:pPr>
      <w:r>
        <w:rPr>
          <w:rFonts w:ascii="Times New Roman"/>
          <w:b w:val="false"/>
          <w:i w:val="false"/>
          <w:color w:val="000000"/>
          <w:sz w:val="28"/>
        </w:rPr>
        <w:t xml:space="preserve">   реализации инвестиционных </w:t>
      </w:r>
    </w:p>
    <w:p>
      <w:pPr>
        <w:spacing w:after="0"/>
        <w:ind w:left="0"/>
        <w:jc w:val="both"/>
      </w:pPr>
      <w:r>
        <w:rPr>
          <w:rFonts w:ascii="Times New Roman"/>
          <w:b w:val="false"/>
          <w:i w:val="false"/>
          <w:color w:val="000000"/>
          <w:sz w:val="28"/>
        </w:rPr>
        <w:t>   проектов, направленных</w:t>
      </w:r>
    </w:p>
    <w:p>
      <w:pPr>
        <w:spacing w:after="0"/>
        <w:ind w:left="0"/>
        <w:jc w:val="both"/>
      </w:pPr>
      <w:r>
        <w:rPr>
          <w:rFonts w:ascii="Times New Roman"/>
          <w:b w:val="false"/>
          <w:i w:val="false"/>
          <w:color w:val="000000"/>
          <w:sz w:val="28"/>
        </w:rPr>
        <w:t>   преимущественно на развитие</w:t>
      </w:r>
    </w:p>
    <w:p>
      <w:pPr>
        <w:spacing w:after="0"/>
        <w:ind w:left="0"/>
        <w:jc w:val="both"/>
      </w:pPr>
      <w:r>
        <w:rPr>
          <w:rFonts w:ascii="Times New Roman"/>
          <w:b w:val="false"/>
          <w:i w:val="false"/>
          <w:color w:val="000000"/>
          <w:sz w:val="28"/>
        </w:rPr>
        <w:t xml:space="preserve">   частного сектора, </w:t>
      </w:r>
    </w:p>
    <w:p>
      <w:pPr>
        <w:spacing w:after="0"/>
        <w:ind w:left="0"/>
        <w:jc w:val="both"/>
      </w:pPr>
      <w:r>
        <w:rPr>
          <w:rFonts w:ascii="Times New Roman"/>
          <w:b w:val="false"/>
          <w:i w:val="false"/>
          <w:color w:val="000000"/>
          <w:sz w:val="28"/>
        </w:rPr>
        <w:t>   инфраструктуры и социальной</w:t>
      </w:r>
    </w:p>
    <w:p>
      <w:pPr>
        <w:spacing w:after="0"/>
        <w:ind w:left="0"/>
        <w:jc w:val="both"/>
      </w:pPr>
      <w:r>
        <w:rPr>
          <w:rFonts w:ascii="Times New Roman"/>
          <w:b w:val="false"/>
          <w:i w:val="false"/>
          <w:color w:val="000000"/>
          <w:sz w:val="28"/>
        </w:rPr>
        <w:t xml:space="preserve">   сферы Казахстана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60 Разработать механизмы            Проекты          АРКИ,    1999-2000 гг.</w:t>
      </w:r>
    </w:p>
    <w:p>
      <w:pPr>
        <w:spacing w:after="0"/>
        <w:ind w:left="0"/>
        <w:jc w:val="both"/>
      </w:pPr>
      <w:r>
        <w:rPr>
          <w:rFonts w:ascii="Times New Roman"/>
          <w:b w:val="false"/>
          <w:i w:val="false"/>
          <w:color w:val="000000"/>
          <w:sz w:val="28"/>
        </w:rPr>
        <w:t>   реализации инвестиционных   законодательных     Нацбанк (по</w:t>
      </w:r>
    </w:p>
    <w:p>
      <w:pPr>
        <w:spacing w:after="0"/>
        <w:ind w:left="0"/>
        <w:jc w:val="both"/>
      </w:pPr>
      <w:r>
        <w:rPr>
          <w:rFonts w:ascii="Times New Roman"/>
          <w:b w:val="false"/>
          <w:i w:val="false"/>
          <w:color w:val="000000"/>
          <w:sz w:val="28"/>
        </w:rPr>
        <w:t>   проектов с привлечением    нормативных правовых согл.),</w:t>
      </w:r>
    </w:p>
    <w:p>
      <w:pPr>
        <w:spacing w:after="0"/>
        <w:ind w:left="0"/>
        <w:jc w:val="both"/>
      </w:pPr>
      <w:r>
        <w:rPr>
          <w:rFonts w:ascii="Times New Roman"/>
          <w:b w:val="false"/>
          <w:i w:val="false"/>
          <w:color w:val="000000"/>
          <w:sz w:val="28"/>
        </w:rPr>
        <w:t>   гарантий частичного риска        актов           Минфин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61 Совместно со Всемирным     В составе годового   АРКИ       1999 г.</w:t>
      </w:r>
    </w:p>
    <w:p>
      <w:pPr>
        <w:spacing w:after="0"/>
        <w:ind w:left="0"/>
        <w:jc w:val="both"/>
      </w:pPr>
      <w:r>
        <w:rPr>
          <w:rFonts w:ascii="Times New Roman"/>
          <w:b w:val="false"/>
          <w:i w:val="false"/>
          <w:color w:val="000000"/>
          <w:sz w:val="28"/>
        </w:rPr>
        <w:t>   банком и Международным          отчета</w:t>
      </w:r>
    </w:p>
    <w:p>
      <w:pPr>
        <w:spacing w:after="0"/>
        <w:ind w:left="0"/>
        <w:jc w:val="both"/>
      </w:pPr>
      <w:r>
        <w:rPr>
          <w:rFonts w:ascii="Times New Roman"/>
          <w:b w:val="false"/>
          <w:i w:val="false"/>
          <w:color w:val="000000"/>
          <w:sz w:val="28"/>
        </w:rPr>
        <w:t xml:space="preserve">   агентством по </w:t>
      </w:r>
    </w:p>
    <w:p>
      <w:pPr>
        <w:spacing w:after="0"/>
        <w:ind w:left="0"/>
        <w:jc w:val="both"/>
      </w:pPr>
      <w:r>
        <w:rPr>
          <w:rFonts w:ascii="Times New Roman"/>
          <w:b w:val="false"/>
          <w:i w:val="false"/>
          <w:color w:val="000000"/>
          <w:sz w:val="28"/>
        </w:rPr>
        <w:t>   гарантированию инвестиций</w:t>
      </w:r>
    </w:p>
    <w:p>
      <w:pPr>
        <w:spacing w:after="0"/>
        <w:ind w:left="0"/>
        <w:jc w:val="both"/>
      </w:pPr>
      <w:r>
        <w:rPr>
          <w:rFonts w:ascii="Times New Roman"/>
          <w:b w:val="false"/>
          <w:i w:val="false"/>
          <w:color w:val="000000"/>
          <w:sz w:val="28"/>
        </w:rPr>
        <w:t>   активизировать работу по</w:t>
      </w:r>
    </w:p>
    <w:p>
      <w:pPr>
        <w:spacing w:after="0"/>
        <w:ind w:left="0"/>
        <w:jc w:val="both"/>
      </w:pPr>
      <w:r>
        <w:rPr>
          <w:rFonts w:ascii="Times New Roman"/>
          <w:b w:val="false"/>
          <w:i w:val="false"/>
          <w:color w:val="000000"/>
          <w:sz w:val="28"/>
        </w:rPr>
        <w:t>   открытию гарантийной линии</w:t>
      </w:r>
    </w:p>
    <w:p>
      <w:pPr>
        <w:spacing w:after="0"/>
        <w:ind w:left="0"/>
        <w:jc w:val="both"/>
      </w:pPr>
      <w:r>
        <w:rPr>
          <w:rFonts w:ascii="Times New Roman"/>
          <w:b w:val="false"/>
          <w:i w:val="false"/>
          <w:color w:val="000000"/>
          <w:sz w:val="28"/>
        </w:rPr>
        <w:t xml:space="preserve">   частичных рисков для </w:t>
      </w:r>
    </w:p>
    <w:p>
      <w:pPr>
        <w:spacing w:after="0"/>
        <w:ind w:left="0"/>
        <w:jc w:val="both"/>
      </w:pPr>
      <w:r>
        <w:rPr>
          <w:rFonts w:ascii="Times New Roman"/>
          <w:b w:val="false"/>
          <w:i w:val="false"/>
          <w:color w:val="000000"/>
          <w:sz w:val="28"/>
        </w:rPr>
        <w:t>   привлечения иностранных</w:t>
      </w:r>
    </w:p>
    <w:p>
      <w:pPr>
        <w:spacing w:after="0"/>
        <w:ind w:left="0"/>
        <w:jc w:val="both"/>
      </w:pPr>
      <w:r>
        <w:rPr>
          <w:rFonts w:ascii="Times New Roman"/>
          <w:b w:val="false"/>
          <w:i w:val="false"/>
          <w:color w:val="000000"/>
          <w:sz w:val="28"/>
        </w:rPr>
        <w:t>   частных капиталов в</w:t>
      </w:r>
    </w:p>
    <w:p>
      <w:pPr>
        <w:spacing w:after="0"/>
        <w:ind w:left="0"/>
        <w:jc w:val="both"/>
      </w:pPr>
      <w:r>
        <w:rPr>
          <w:rFonts w:ascii="Times New Roman"/>
          <w:b w:val="false"/>
          <w:i w:val="false"/>
          <w:color w:val="000000"/>
          <w:sz w:val="28"/>
        </w:rPr>
        <w:t>   развитие казахстанской</w:t>
      </w:r>
    </w:p>
    <w:p>
      <w:pPr>
        <w:spacing w:after="0"/>
        <w:ind w:left="0"/>
        <w:jc w:val="both"/>
      </w:pPr>
      <w:r>
        <w:rPr>
          <w:rFonts w:ascii="Times New Roman"/>
          <w:b w:val="false"/>
          <w:i w:val="false"/>
          <w:color w:val="000000"/>
          <w:sz w:val="28"/>
        </w:rPr>
        <w:t xml:space="preserve">   экономики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62 Проведение работы с          В составе годового  АПМБ,   1999-2000 гг. </w:t>
      </w:r>
    </w:p>
    <w:p>
      <w:pPr>
        <w:spacing w:after="0"/>
        <w:ind w:left="0"/>
        <w:jc w:val="both"/>
      </w:pPr>
      <w:r>
        <w:rPr>
          <w:rFonts w:ascii="Times New Roman"/>
          <w:b w:val="false"/>
          <w:i w:val="false"/>
          <w:color w:val="000000"/>
          <w:sz w:val="28"/>
        </w:rPr>
        <w:t>   международным финансовыми и       отчета         Минфин,</w:t>
      </w:r>
    </w:p>
    <w:p>
      <w:pPr>
        <w:spacing w:after="0"/>
        <w:ind w:left="0"/>
        <w:jc w:val="both"/>
      </w:pPr>
      <w:r>
        <w:rPr>
          <w:rFonts w:ascii="Times New Roman"/>
          <w:b w:val="false"/>
          <w:i w:val="false"/>
          <w:color w:val="000000"/>
          <w:sz w:val="28"/>
        </w:rPr>
        <w:t>   экономическими организациями                     МЭИТ,</w:t>
      </w:r>
    </w:p>
    <w:p>
      <w:pPr>
        <w:spacing w:after="0"/>
        <w:ind w:left="0"/>
        <w:jc w:val="both"/>
      </w:pPr>
      <w:r>
        <w:rPr>
          <w:rFonts w:ascii="Times New Roman"/>
          <w:b w:val="false"/>
          <w:i w:val="false"/>
          <w:color w:val="000000"/>
          <w:sz w:val="28"/>
        </w:rPr>
        <w:t>   и странами-донорами по                           АРКИ</w:t>
      </w:r>
    </w:p>
    <w:p>
      <w:pPr>
        <w:spacing w:after="0"/>
        <w:ind w:left="0"/>
        <w:jc w:val="both"/>
      </w:pPr>
      <w:r>
        <w:rPr>
          <w:rFonts w:ascii="Times New Roman"/>
          <w:b w:val="false"/>
          <w:i w:val="false"/>
          <w:color w:val="000000"/>
          <w:sz w:val="28"/>
        </w:rPr>
        <w:t xml:space="preserve">   привлечению иностранных </w:t>
      </w:r>
    </w:p>
    <w:p>
      <w:pPr>
        <w:spacing w:after="0"/>
        <w:ind w:left="0"/>
        <w:jc w:val="both"/>
      </w:pPr>
      <w:r>
        <w:rPr>
          <w:rFonts w:ascii="Times New Roman"/>
          <w:b w:val="false"/>
          <w:i w:val="false"/>
          <w:color w:val="000000"/>
          <w:sz w:val="28"/>
        </w:rPr>
        <w:t xml:space="preserve">   инвестиций и технической </w:t>
      </w:r>
    </w:p>
    <w:p>
      <w:pPr>
        <w:spacing w:after="0"/>
        <w:ind w:left="0"/>
        <w:jc w:val="both"/>
      </w:pPr>
      <w:r>
        <w:rPr>
          <w:rFonts w:ascii="Times New Roman"/>
          <w:b w:val="false"/>
          <w:i w:val="false"/>
          <w:color w:val="000000"/>
          <w:sz w:val="28"/>
        </w:rPr>
        <w:t>   помощи для поддержки малого</w:t>
      </w:r>
    </w:p>
    <w:p>
      <w:pPr>
        <w:spacing w:after="0"/>
        <w:ind w:left="0"/>
        <w:jc w:val="both"/>
      </w:pP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Использование рекламно-информационных механизмов</w:t>
      </w:r>
    </w:p>
    <w:p>
      <w:pPr>
        <w:spacing w:after="0"/>
        <w:ind w:left="0"/>
        <w:jc w:val="both"/>
      </w:pPr>
      <w:r>
        <w:rPr>
          <w:rFonts w:ascii="Times New Roman"/>
          <w:b w:val="false"/>
          <w:i w:val="false"/>
          <w:color w:val="000000"/>
          <w:sz w:val="28"/>
        </w:rPr>
        <w:t>                  постоянного действия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 Создать информационный узел   Информационный   АРКИ,      3 квартал</w:t>
      </w:r>
    </w:p>
    <w:p>
      <w:pPr>
        <w:spacing w:after="0"/>
        <w:ind w:left="0"/>
        <w:jc w:val="both"/>
      </w:pPr>
      <w:r>
        <w:rPr>
          <w:rFonts w:ascii="Times New Roman"/>
          <w:b w:val="false"/>
          <w:i w:val="false"/>
          <w:color w:val="000000"/>
          <w:sz w:val="28"/>
        </w:rPr>
        <w:t>   (Web-site) в глобальной сети      узел        Казинвест    1999 г.</w:t>
      </w:r>
    </w:p>
    <w:p>
      <w:pPr>
        <w:spacing w:after="0"/>
        <w:ind w:left="0"/>
        <w:jc w:val="both"/>
      </w:pPr>
      <w:r>
        <w:rPr>
          <w:rFonts w:ascii="Times New Roman"/>
          <w:b w:val="false"/>
          <w:i w:val="false"/>
          <w:color w:val="000000"/>
          <w:sz w:val="28"/>
        </w:rPr>
        <w:t>   "Интернет", предназначенный   (Web-site)</w:t>
      </w:r>
    </w:p>
    <w:p>
      <w:pPr>
        <w:spacing w:after="0"/>
        <w:ind w:left="0"/>
        <w:jc w:val="both"/>
      </w:pPr>
      <w:r>
        <w:rPr>
          <w:rFonts w:ascii="Times New Roman"/>
          <w:b w:val="false"/>
          <w:i w:val="false"/>
          <w:color w:val="000000"/>
          <w:sz w:val="28"/>
        </w:rPr>
        <w:t>   для освещения всех вопросов,</w:t>
      </w:r>
    </w:p>
    <w:p>
      <w:pPr>
        <w:spacing w:after="0"/>
        <w:ind w:left="0"/>
        <w:jc w:val="both"/>
      </w:pPr>
      <w:r>
        <w:rPr>
          <w:rFonts w:ascii="Times New Roman"/>
          <w:b w:val="false"/>
          <w:i w:val="false"/>
          <w:color w:val="000000"/>
          <w:sz w:val="28"/>
        </w:rPr>
        <w:t>   связанных с привлечением и</w:t>
      </w:r>
    </w:p>
    <w:p>
      <w:pPr>
        <w:spacing w:after="0"/>
        <w:ind w:left="0"/>
        <w:jc w:val="both"/>
      </w:pPr>
      <w:r>
        <w:rPr>
          <w:rFonts w:ascii="Times New Roman"/>
          <w:b w:val="false"/>
          <w:i w:val="false"/>
          <w:color w:val="000000"/>
          <w:sz w:val="28"/>
        </w:rPr>
        <w:t>   вложением прямых, портфельных</w:t>
      </w:r>
    </w:p>
    <w:p>
      <w:pPr>
        <w:spacing w:after="0"/>
        <w:ind w:left="0"/>
        <w:jc w:val="both"/>
      </w:pPr>
      <w:r>
        <w:rPr>
          <w:rFonts w:ascii="Times New Roman"/>
          <w:b w:val="false"/>
          <w:i w:val="false"/>
          <w:color w:val="000000"/>
          <w:sz w:val="28"/>
        </w:rPr>
        <w:t>   и иных инвестиций в Казахстане,</w:t>
      </w:r>
    </w:p>
    <w:p>
      <w:pPr>
        <w:spacing w:after="0"/>
        <w:ind w:left="0"/>
        <w:jc w:val="both"/>
      </w:pPr>
      <w:r>
        <w:rPr>
          <w:rFonts w:ascii="Times New Roman"/>
          <w:b w:val="false"/>
          <w:i w:val="false"/>
          <w:color w:val="000000"/>
          <w:sz w:val="28"/>
        </w:rPr>
        <w:t xml:space="preserve">   характеристикой инвестиционного </w:t>
      </w:r>
    </w:p>
    <w:p>
      <w:pPr>
        <w:spacing w:after="0"/>
        <w:ind w:left="0"/>
        <w:jc w:val="both"/>
      </w:pPr>
      <w:r>
        <w:rPr>
          <w:rFonts w:ascii="Times New Roman"/>
          <w:b w:val="false"/>
          <w:i w:val="false"/>
          <w:color w:val="000000"/>
          <w:sz w:val="28"/>
        </w:rPr>
        <w:t xml:space="preserve">   климата внутри страны </w:t>
      </w:r>
    </w:p>
    <w:p>
      <w:pPr>
        <w:spacing w:after="0"/>
        <w:ind w:left="0"/>
        <w:jc w:val="both"/>
      </w:pPr>
      <w:r>
        <w:rPr>
          <w:rFonts w:ascii="Times New Roman"/>
          <w:b w:val="false"/>
          <w:i w:val="false"/>
          <w:color w:val="000000"/>
          <w:sz w:val="28"/>
        </w:rPr>
        <w:t xml:space="preserve">   (политическая и экономическая </w:t>
      </w:r>
    </w:p>
    <w:p>
      <w:pPr>
        <w:spacing w:after="0"/>
        <w:ind w:left="0"/>
        <w:jc w:val="both"/>
      </w:pPr>
      <w:r>
        <w:rPr>
          <w:rFonts w:ascii="Times New Roman"/>
          <w:b w:val="false"/>
          <w:i w:val="false"/>
          <w:color w:val="000000"/>
          <w:sz w:val="28"/>
        </w:rPr>
        <w:t>   ситуация, государственная</w:t>
      </w:r>
    </w:p>
    <w:p>
      <w:pPr>
        <w:spacing w:after="0"/>
        <w:ind w:left="0"/>
        <w:jc w:val="both"/>
      </w:pPr>
      <w:r>
        <w:rPr>
          <w:rFonts w:ascii="Times New Roman"/>
          <w:b w:val="false"/>
          <w:i w:val="false"/>
          <w:color w:val="000000"/>
          <w:sz w:val="28"/>
        </w:rPr>
        <w:t>   политика в области экономики</w:t>
      </w:r>
    </w:p>
    <w:p>
      <w:pPr>
        <w:spacing w:after="0"/>
        <w:ind w:left="0"/>
        <w:jc w:val="both"/>
      </w:pPr>
      <w:r>
        <w:rPr>
          <w:rFonts w:ascii="Times New Roman"/>
          <w:b w:val="false"/>
          <w:i w:val="false"/>
          <w:color w:val="000000"/>
          <w:sz w:val="28"/>
        </w:rPr>
        <w:t xml:space="preserve">   и финансов)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64 Провести переговоры с            Техническая   АРКИ,     1999-2000 гг.</w:t>
      </w:r>
    </w:p>
    <w:p>
      <w:pPr>
        <w:spacing w:after="0"/>
        <w:ind w:left="0"/>
        <w:jc w:val="both"/>
      </w:pPr>
      <w:r>
        <w:rPr>
          <w:rFonts w:ascii="Times New Roman"/>
          <w:b w:val="false"/>
          <w:i w:val="false"/>
          <w:color w:val="000000"/>
          <w:sz w:val="28"/>
        </w:rPr>
        <w:t>   международными финансовыми         помощь     Казинвест</w:t>
      </w:r>
    </w:p>
    <w:p>
      <w:pPr>
        <w:spacing w:after="0"/>
        <w:ind w:left="0"/>
        <w:jc w:val="both"/>
      </w:pPr>
      <w:r>
        <w:rPr>
          <w:rFonts w:ascii="Times New Roman"/>
          <w:b w:val="false"/>
          <w:i w:val="false"/>
          <w:color w:val="000000"/>
          <w:sz w:val="28"/>
        </w:rPr>
        <w:t>   и экономическими организациями</w:t>
      </w:r>
    </w:p>
    <w:p>
      <w:pPr>
        <w:spacing w:after="0"/>
        <w:ind w:left="0"/>
        <w:jc w:val="both"/>
      </w:pPr>
      <w:r>
        <w:rPr>
          <w:rFonts w:ascii="Times New Roman"/>
          <w:b w:val="false"/>
          <w:i w:val="false"/>
          <w:color w:val="000000"/>
          <w:sz w:val="28"/>
        </w:rPr>
        <w:t>   по вопросам привлечения</w:t>
      </w:r>
    </w:p>
    <w:p>
      <w:pPr>
        <w:spacing w:after="0"/>
        <w:ind w:left="0"/>
        <w:jc w:val="both"/>
      </w:pPr>
      <w:r>
        <w:rPr>
          <w:rFonts w:ascii="Times New Roman"/>
          <w:b w:val="false"/>
          <w:i w:val="false"/>
          <w:color w:val="000000"/>
          <w:sz w:val="28"/>
        </w:rPr>
        <w:t>   технической помощи Агентству</w:t>
      </w:r>
    </w:p>
    <w:p>
      <w:pPr>
        <w:spacing w:after="0"/>
        <w:ind w:left="0"/>
        <w:jc w:val="both"/>
      </w:pPr>
      <w:r>
        <w:rPr>
          <w:rFonts w:ascii="Times New Roman"/>
          <w:b w:val="false"/>
          <w:i w:val="false"/>
          <w:color w:val="000000"/>
          <w:sz w:val="28"/>
        </w:rPr>
        <w:t xml:space="preserve">   Республики Казахстан по </w:t>
      </w:r>
    </w:p>
    <w:p>
      <w:pPr>
        <w:spacing w:after="0"/>
        <w:ind w:left="0"/>
        <w:jc w:val="both"/>
      </w:pPr>
      <w:r>
        <w:rPr>
          <w:rFonts w:ascii="Times New Roman"/>
          <w:b w:val="false"/>
          <w:i w:val="false"/>
          <w:color w:val="000000"/>
          <w:sz w:val="28"/>
        </w:rPr>
        <w:t xml:space="preserve">   инвестициям и "Казинвест"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65 Совместно с государственными       Учебные    МНВО, АРКИ, 1999-2000 гг.</w:t>
      </w:r>
    </w:p>
    <w:p>
      <w:pPr>
        <w:spacing w:after="0"/>
        <w:ind w:left="0"/>
        <w:jc w:val="both"/>
      </w:pPr>
      <w:r>
        <w:rPr>
          <w:rFonts w:ascii="Times New Roman"/>
          <w:b w:val="false"/>
          <w:i w:val="false"/>
          <w:color w:val="000000"/>
          <w:sz w:val="28"/>
        </w:rPr>
        <w:t>   и частными учебными заведениями  программы и   МКИОС</w:t>
      </w:r>
    </w:p>
    <w:p>
      <w:pPr>
        <w:spacing w:after="0"/>
        <w:ind w:left="0"/>
        <w:jc w:val="both"/>
      </w:pPr>
      <w:r>
        <w:rPr>
          <w:rFonts w:ascii="Times New Roman"/>
          <w:b w:val="false"/>
          <w:i w:val="false"/>
          <w:color w:val="000000"/>
          <w:sz w:val="28"/>
        </w:rPr>
        <w:t>   разработать специальные учебные    курсы</w:t>
      </w:r>
    </w:p>
    <w:p>
      <w:pPr>
        <w:spacing w:after="0"/>
        <w:ind w:left="0"/>
        <w:jc w:val="both"/>
      </w:pPr>
      <w:r>
        <w:rPr>
          <w:rFonts w:ascii="Times New Roman"/>
          <w:b w:val="false"/>
          <w:i w:val="false"/>
          <w:color w:val="000000"/>
          <w:sz w:val="28"/>
        </w:rPr>
        <w:t>   программы для подготовки и</w:t>
      </w:r>
    </w:p>
    <w:p>
      <w:pPr>
        <w:spacing w:after="0"/>
        <w:ind w:left="0"/>
        <w:jc w:val="both"/>
      </w:pPr>
      <w:r>
        <w:rPr>
          <w:rFonts w:ascii="Times New Roman"/>
          <w:b w:val="false"/>
          <w:i w:val="false"/>
          <w:color w:val="000000"/>
          <w:sz w:val="28"/>
        </w:rPr>
        <w:t xml:space="preserve">   повышения квалификации </w:t>
      </w:r>
    </w:p>
    <w:p>
      <w:pPr>
        <w:spacing w:after="0"/>
        <w:ind w:left="0"/>
        <w:jc w:val="both"/>
      </w:pPr>
      <w:r>
        <w:rPr>
          <w:rFonts w:ascii="Times New Roman"/>
          <w:b w:val="false"/>
          <w:i w:val="false"/>
          <w:color w:val="000000"/>
          <w:sz w:val="28"/>
        </w:rPr>
        <w:t xml:space="preserve">   отечественных инвесторов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Активизация рекламно-информационной деятельности на</w:t>
      </w:r>
    </w:p>
    <w:p>
      <w:pPr>
        <w:spacing w:after="0"/>
        <w:ind w:left="0"/>
        <w:jc w:val="both"/>
      </w:pPr>
      <w:r>
        <w:rPr>
          <w:rFonts w:ascii="Times New Roman"/>
          <w:b w:val="false"/>
          <w:i w:val="false"/>
          <w:color w:val="000000"/>
          <w:sz w:val="28"/>
        </w:rPr>
        <w:t>                   внешних рынках инвестиций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66 Разработать имиджевую     Стратегия повышения АРКИ, МИД,  1999-2000 гг.</w:t>
      </w:r>
    </w:p>
    <w:p>
      <w:pPr>
        <w:spacing w:after="0"/>
        <w:ind w:left="0"/>
        <w:jc w:val="both"/>
      </w:pPr>
      <w:r>
        <w:rPr>
          <w:rFonts w:ascii="Times New Roman"/>
          <w:b w:val="false"/>
          <w:i w:val="false"/>
          <w:color w:val="000000"/>
          <w:sz w:val="28"/>
        </w:rPr>
        <w:t>   стратегию страны за        инвестиционного     МКИОС</w:t>
      </w:r>
    </w:p>
    <w:p>
      <w:pPr>
        <w:spacing w:after="0"/>
        <w:ind w:left="0"/>
        <w:jc w:val="both"/>
      </w:pPr>
      <w:r>
        <w:rPr>
          <w:rFonts w:ascii="Times New Roman"/>
          <w:b w:val="false"/>
          <w:i w:val="false"/>
          <w:color w:val="000000"/>
          <w:sz w:val="28"/>
        </w:rPr>
        <w:t>   рубежом, направленную на     имиджа РК</w:t>
      </w:r>
    </w:p>
    <w:p>
      <w:pPr>
        <w:spacing w:after="0"/>
        <w:ind w:left="0"/>
        <w:jc w:val="both"/>
      </w:pPr>
      <w:r>
        <w:rPr>
          <w:rFonts w:ascii="Times New Roman"/>
          <w:b w:val="false"/>
          <w:i w:val="false"/>
          <w:color w:val="000000"/>
          <w:sz w:val="28"/>
        </w:rPr>
        <w:t>   привлечение внимания</w:t>
      </w:r>
    </w:p>
    <w:p>
      <w:pPr>
        <w:spacing w:after="0"/>
        <w:ind w:left="0"/>
        <w:jc w:val="both"/>
      </w:pPr>
      <w:r>
        <w:rPr>
          <w:rFonts w:ascii="Times New Roman"/>
          <w:b w:val="false"/>
          <w:i w:val="false"/>
          <w:color w:val="000000"/>
          <w:sz w:val="28"/>
        </w:rPr>
        <w:t>   иностранных инвесторов к</w:t>
      </w:r>
    </w:p>
    <w:p>
      <w:pPr>
        <w:spacing w:after="0"/>
        <w:ind w:left="0"/>
        <w:jc w:val="both"/>
      </w:pPr>
      <w:r>
        <w:rPr>
          <w:rFonts w:ascii="Times New Roman"/>
          <w:b w:val="false"/>
          <w:i w:val="false"/>
          <w:color w:val="000000"/>
          <w:sz w:val="28"/>
        </w:rPr>
        <w:t>   инвестиционным возможностям</w:t>
      </w:r>
    </w:p>
    <w:p>
      <w:pPr>
        <w:spacing w:after="0"/>
        <w:ind w:left="0"/>
        <w:jc w:val="both"/>
      </w:pPr>
      <w:r>
        <w:rPr>
          <w:rFonts w:ascii="Times New Roman"/>
          <w:b w:val="false"/>
          <w:i w:val="false"/>
          <w:color w:val="000000"/>
          <w:sz w:val="28"/>
        </w:rPr>
        <w:t xml:space="preserve">   в Казахстане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67 Пересмотреть рекламно-      В составе годового  АРКИ,    1999-2000 гг.</w:t>
      </w:r>
    </w:p>
    <w:p>
      <w:pPr>
        <w:spacing w:after="0"/>
        <w:ind w:left="0"/>
        <w:jc w:val="both"/>
      </w:pPr>
      <w:r>
        <w:rPr>
          <w:rFonts w:ascii="Times New Roman"/>
          <w:b w:val="false"/>
          <w:i w:val="false"/>
          <w:color w:val="000000"/>
          <w:sz w:val="28"/>
        </w:rPr>
        <w:t>   информационную политику по        отчета      Казинвест</w:t>
      </w:r>
    </w:p>
    <w:p>
      <w:pPr>
        <w:spacing w:after="0"/>
        <w:ind w:left="0"/>
        <w:jc w:val="both"/>
      </w:pPr>
      <w:r>
        <w:rPr>
          <w:rFonts w:ascii="Times New Roman"/>
          <w:b w:val="false"/>
          <w:i w:val="false"/>
          <w:color w:val="000000"/>
          <w:sz w:val="28"/>
        </w:rPr>
        <w:t>   привлечению прямых иностранных</w:t>
      </w:r>
    </w:p>
    <w:p>
      <w:pPr>
        <w:spacing w:after="0"/>
        <w:ind w:left="0"/>
        <w:jc w:val="both"/>
      </w:pPr>
      <w:r>
        <w:rPr>
          <w:rFonts w:ascii="Times New Roman"/>
          <w:b w:val="false"/>
          <w:i w:val="false"/>
          <w:color w:val="000000"/>
          <w:sz w:val="28"/>
        </w:rPr>
        <w:t xml:space="preserve">   инвестиций в Казахстан с </w:t>
      </w:r>
    </w:p>
    <w:p>
      <w:pPr>
        <w:spacing w:after="0"/>
        <w:ind w:left="0"/>
        <w:jc w:val="both"/>
      </w:pPr>
      <w:r>
        <w:rPr>
          <w:rFonts w:ascii="Times New Roman"/>
          <w:b w:val="false"/>
          <w:i w:val="false"/>
          <w:color w:val="000000"/>
          <w:sz w:val="28"/>
        </w:rPr>
        <w:t>   учетом жесткой ограниченности</w:t>
      </w:r>
    </w:p>
    <w:p>
      <w:pPr>
        <w:spacing w:after="0"/>
        <w:ind w:left="0"/>
        <w:jc w:val="both"/>
      </w:pPr>
      <w:r>
        <w:rPr>
          <w:rFonts w:ascii="Times New Roman"/>
          <w:b w:val="false"/>
          <w:i w:val="false"/>
          <w:color w:val="000000"/>
          <w:sz w:val="28"/>
        </w:rPr>
        <w:t>   бюджетных средств и появления</w:t>
      </w:r>
    </w:p>
    <w:p>
      <w:pPr>
        <w:spacing w:after="0"/>
        <w:ind w:left="0"/>
        <w:jc w:val="both"/>
      </w:pPr>
      <w:r>
        <w:rPr>
          <w:rFonts w:ascii="Times New Roman"/>
          <w:b w:val="false"/>
          <w:i w:val="false"/>
          <w:color w:val="000000"/>
          <w:sz w:val="28"/>
        </w:rPr>
        <w:t>   новых возможностей в результате</w:t>
      </w:r>
    </w:p>
    <w:p>
      <w:pPr>
        <w:spacing w:after="0"/>
        <w:ind w:left="0"/>
        <w:jc w:val="both"/>
      </w:pPr>
      <w:r>
        <w:rPr>
          <w:rFonts w:ascii="Times New Roman"/>
          <w:b w:val="false"/>
          <w:i w:val="false"/>
          <w:color w:val="000000"/>
          <w:sz w:val="28"/>
        </w:rPr>
        <w:t xml:space="preserve">   информационной революции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68 Активизация деятельности          В составе    АРКИ,    1999-2000 гг.</w:t>
      </w:r>
    </w:p>
    <w:p>
      <w:pPr>
        <w:spacing w:after="0"/>
        <w:ind w:left="0"/>
        <w:jc w:val="both"/>
      </w:pPr>
      <w:r>
        <w:rPr>
          <w:rFonts w:ascii="Times New Roman"/>
          <w:b w:val="false"/>
          <w:i w:val="false"/>
          <w:color w:val="000000"/>
          <w:sz w:val="28"/>
        </w:rPr>
        <w:t>   межправительственных комиссий по  годового      МИД</w:t>
      </w:r>
    </w:p>
    <w:p>
      <w:pPr>
        <w:spacing w:after="0"/>
        <w:ind w:left="0"/>
        <w:jc w:val="both"/>
      </w:pPr>
      <w:r>
        <w:rPr>
          <w:rFonts w:ascii="Times New Roman"/>
          <w:b w:val="false"/>
          <w:i w:val="false"/>
          <w:color w:val="000000"/>
          <w:sz w:val="28"/>
        </w:rPr>
        <w:t>   экономическому сотрудничеству с    отчета</w:t>
      </w:r>
    </w:p>
    <w:p>
      <w:pPr>
        <w:spacing w:after="0"/>
        <w:ind w:left="0"/>
        <w:jc w:val="both"/>
      </w:pPr>
      <w:r>
        <w:rPr>
          <w:rFonts w:ascii="Times New Roman"/>
          <w:b w:val="false"/>
          <w:i w:val="false"/>
          <w:color w:val="000000"/>
          <w:sz w:val="28"/>
        </w:rPr>
        <w:t>   формированием и регулярным</w:t>
      </w:r>
    </w:p>
    <w:p>
      <w:pPr>
        <w:spacing w:after="0"/>
        <w:ind w:left="0"/>
        <w:jc w:val="both"/>
      </w:pPr>
      <w:r>
        <w:rPr>
          <w:rFonts w:ascii="Times New Roman"/>
          <w:b w:val="false"/>
          <w:i w:val="false"/>
          <w:color w:val="000000"/>
          <w:sz w:val="28"/>
        </w:rPr>
        <w:t>   проведением двусторонних</w:t>
      </w:r>
    </w:p>
    <w:p>
      <w:pPr>
        <w:spacing w:after="0"/>
        <w:ind w:left="0"/>
        <w:jc w:val="both"/>
      </w:pPr>
      <w:r>
        <w:rPr>
          <w:rFonts w:ascii="Times New Roman"/>
          <w:b w:val="false"/>
          <w:i w:val="false"/>
          <w:color w:val="000000"/>
          <w:sz w:val="28"/>
        </w:rPr>
        <w:t>   деловых советов по вопросам</w:t>
      </w:r>
    </w:p>
    <w:p>
      <w:pPr>
        <w:spacing w:after="0"/>
        <w:ind w:left="0"/>
        <w:jc w:val="both"/>
      </w:pPr>
      <w:r>
        <w:rPr>
          <w:rFonts w:ascii="Times New Roman"/>
          <w:b w:val="false"/>
          <w:i w:val="false"/>
          <w:color w:val="000000"/>
          <w:sz w:val="28"/>
        </w:rPr>
        <w:t xml:space="preserve">   инвестиций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Совершенствование системы государственной поддержки инвестиций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Улучшение законодательной базы государственной поддержки</w:t>
      </w:r>
    </w:p>
    <w:p>
      <w:pPr>
        <w:spacing w:after="0"/>
        <w:ind w:left="0"/>
        <w:jc w:val="both"/>
      </w:pPr>
      <w:r>
        <w:rPr>
          <w:rFonts w:ascii="Times New Roman"/>
          <w:b w:val="false"/>
          <w:i w:val="false"/>
          <w:color w:val="000000"/>
          <w:sz w:val="28"/>
        </w:rPr>
        <w:t>                               инвестиций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69 Завершить работу по            Проекты        АРКИ,       1999 г.</w:t>
      </w:r>
    </w:p>
    <w:p>
      <w:pPr>
        <w:spacing w:after="0"/>
        <w:ind w:left="0"/>
        <w:jc w:val="both"/>
      </w:pPr>
      <w:r>
        <w:rPr>
          <w:rFonts w:ascii="Times New Roman"/>
          <w:b w:val="false"/>
          <w:i w:val="false"/>
          <w:color w:val="000000"/>
          <w:sz w:val="28"/>
        </w:rPr>
        <w:t>   внесению изменений и        законодательных   Минфин,</w:t>
      </w:r>
    </w:p>
    <w:p>
      <w:pPr>
        <w:spacing w:after="0"/>
        <w:ind w:left="0"/>
        <w:jc w:val="both"/>
      </w:pPr>
      <w:r>
        <w:rPr>
          <w:rFonts w:ascii="Times New Roman"/>
          <w:b w:val="false"/>
          <w:i w:val="false"/>
          <w:color w:val="000000"/>
          <w:sz w:val="28"/>
        </w:rPr>
        <w:t>   дополнений в                     актов        МЭПР</w:t>
      </w:r>
    </w:p>
    <w:p>
      <w:pPr>
        <w:spacing w:after="0"/>
        <w:ind w:left="0"/>
        <w:jc w:val="both"/>
      </w:pPr>
      <w:r>
        <w:rPr>
          <w:rFonts w:ascii="Times New Roman"/>
          <w:b w:val="false"/>
          <w:i w:val="false"/>
          <w:color w:val="000000"/>
          <w:sz w:val="28"/>
        </w:rPr>
        <w:t>   законодательные акты</w:t>
      </w:r>
    </w:p>
    <w:p>
      <w:pPr>
        <w:spacing w:after="0"/>
        <w:ind w:left="0"/>
        <w:jc w:val="both"/>
      </w:pPr>
      <w:r>
        <w:rPr>
          <w:rFonts w:ascii="Times New Roman"/>
          <w:b w:val="false"/>
          <w:i w:val="false"/>
          <w:color w:val="000000"/>
          <w:sz w:val="28"/>
        </w:rPr>
        <w:t>   по вопросам</w:t>
      </w:r>
    </w:p>
    <w:p>
      <w:pPr>
        <w:spacing w:after="0"/>
        <w:ind w:left="0"/>
        <w:jc w:val="both"/>
      </w:pPr>
      <w:r>
        <w:rPr>
          <w:rFonts w:ascii="Times New Roman"/>
          <w:b w:val="false"/>
          <w:i w:val="false"/>
          <w:color w:val="000000"/>
          <w:sz w:val="28"/>
        </w:rPr>
        <w:t xml:space="preserve">   недропользования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70 Совместно с отраслевыми      Проект Указа   МЭИТ, АСПР,  3 квартал  </w:t>
      </w:r>
    </w:p>
    <w:p>
      <w:pPr>
        <w:spacing w:after="0"/>
        <w:ind w:left="0"/>
        <w:jc w:val="both"/>
      </w:pPr>
      <w:r>
        <w:rPr>
          <w:rFonts w:ascii="Times New Roman"/>
          <w:b w:val="false"/>
          <w:i w:val="false"/>
          <w:color w:val="000000"/>
          <w:sz w:val="28"/>
        </w:rPr>
        <w:t>   министерствами провести     Президента РК,  МТКТ, МСХ     1999 г.</w:t>
      </w:r>
    </w:p>
    <w:p>
      <w:pPr>
        <w:spacing w:after="0"/>
        <w:ind w:left="0"/>
        <w:jc w:val="both"/>
      </w:pPr>
      <w:r>
        <w:rPr>
          <w:rFonts w:ascii="Times New Roman"/>
          <w:b w:val="false"/>
          <w:i w:val="false"/>
          <w:color w:val="000000"/>
          <w:sz w:val="28"/>
        </w:rPr>
        <w:t xml:space="preserve">   работу по формированию       Постановление </w:t>
      </w:r>
    </w:p>
    <w:p>
      <w:pPr>
        <w:spacing w:after="0"/>
        <w:ind w:left="0"/>
        <w:jc w:val="both"/>
      </w:pPr>
      <w:r>
        <w:rPr>
          <w:rFonts w:ascii="Times New Roman"/>
          <w:b w:val="false"/>
          <w:i w:val="false"/>
          <w:color w:val="000000"/>
          <w:sz w:val="28"/>
        </w:rPr>
        <w:t>   нового перечня приоритетных     АРКИ</w:t>
      </w:r>
    </w:p>
    <w:p>
      <w:pPr>
        <w:spacing w:after="0"/>
        <w:ind w:left="0"/>
        <w:jc w:val="both"/>
      </w:pPr>
      <w:r>
        <w:rPr>
          <w:rFonts w:ascii="Times New Roman"/>
          <w:b w:val="false"/>
          <w:i w:val="false"/>
          <w:color w:val="000000"/>
          <w:sz w:val="28"/>
        </w:rPr>
        <w:t>   секторов экономики и списка</w:t>
      </w:r>
    </w:p>
    <w:p>
      <w:pPr>
        <w:spacing w:after="0"/>
        <w:ind w:left="0"/>
        <w:jc w:val="both"/>
      </w:pPr>
      <w:r>
        <w:rPr>
          <w:rFonts w:ascii="Times New Roman"/>
          <w:b w:val="false"/>
          <w:i w:val="false"/>
          <w:color w:val="000000"/>
          <w:sz w:val="28"/>
        </w:rPr>
        <w:t>   наи</w:t>
      </w:r>
    </w:p>
    <w:p>
      <w:pPr>
        <w:spacing w:after="0"/>
        <w:ind w:left="0"/>
        <w:jc w:val="both"/>
      </w:pPr>
      <w:r>
        <w:rPr>
          <w:rFonts w:ascii="Times New Roman"/>
          <w:b w:val="false"/>
          <w:i w:val="false"/>
          <w:color w:val="000000"/>
          <w:sz w:val="28"/>
        </w:rPr>
        <w:t>более важных производств,</w:t>
      </w:r>
    </w:p>
    <w:p>
      <w:pPr>
        <w:spacing w:after="0"/>
        <w:ind w:left="0"/>
        <w:jc w:val="both"/>
      </w:pPr>
      <w:r>
        <w:rPr>
          <w:rFonts w:ascii="Times New Roman"/>
          <w:b w:val="false"/>
          <w:i w:val="false"/>
          <w:color w:val="000000"/>
          <w:sz w:val="28"/>
        </w:rPr>
        <w:t>   поддерживаемых государством</w:t>
      </w:r>
    </w:p>
    <w:p>
      <w:pPr>
        <w:spacing w:after="0"/>
        <w:ind w:left="0"/>
        <w:jc w:val="both"/>
      </w:pPr>
      <w:r>
        <w:rPr>
          <w:rFonts w:ascii="Times New Roman"/>
          <w:b w:val="false"/>
          <w:i w:val="false"/>
          <w:color w:val="000000"/>
          <w:sz w:val="28"/>
        </w:rPr>
        <w:t xml:space="preserve">   до 2005 года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71 Изменить порядок работы    Постановление      АРКИ       4 квартал</w:t>
      </w:r>
    </w:p>
    <w:p>
      <w:pPr>
        <w:spacing w:after="0"/>
        <w:ind w:left="0"/>
        <w:jc w:val="both"/>
      </w:pPr>
      <w:r>
        <w:rPr>
          <w:rFonts w:ascii="Times New Roman"/>
          <w:b w:val="false"/>
          <w:i w:val="false"/>
          <w:color w:val="000000"/>
          <w:sz w:val="28"/>
        </w:rPr>
        <w:t>   Агентства Республики          АРКИ                        1999 г.</w:t>
      </w:r>
    </w:p>
    <w:p>
      <w:pPr>
        <w:spacing w:after="0"/>
        <w:ind w:left="0"/>
        <w:jc w:val="both"/>
      </w:pPr>
      <w:r>
        <w:rPr>
          <w:rFonts w:ascii="Times New Roman"/>
          <w:b w:val="false"/>
          <w:i w:val="false"/>
          <w:color w:val="000000"/>
          <w:sz w:val="28"/>
        </w:rPr>
        <w:t>   Казахстан по инвестициям</w:t>
      </w:r>
    </w:p>
    <w:p>
      <w:pPr>
        <w:spacing w:after="0"/>
        <w:ind w:left="0"/>
        <w:jc w:val="both"/>
      </w:pPr>
      <w:r>
        <w:rPr>
          <w:rFonts w:ascii="Times New Roman"/>
          <w:b w:val="false"/>
          <w:i w:val="false"/>
          <w:color w:val="000000"/>
          <w:sz w:val="28"/>
        </w:rPr>
        <w:t>   с независимыми экспертами</w:t>
      </w:r>
    </w:p>
    <w:p>
      <w:pPr>
        <w:spacing w:after="0"/>
        <w:ind w:left="0"/>
        <w:jc w:val="both"/>
      </w:pPr>
      <w:r>
        <w:rPr>
          <w:rFonts w:ascii="Times New Roman"/>
          <w:b w:val="false"/>
          <w:i w:val="false"/>
          <w:color w:val="000000"/>
          <w:sz w:val="28"/>
        </w:rPr>
        <w:t>   и консультантами, в</w:t>
      </w:r>
    </w:p>
    <w:p>
      <w:pPr>
        <w:spacing w:after="0"/>
        <w:ind w:left="0"/>
        <w:jc w:val="both"/>
      </w:pPr>
      <w:r>
        <w:rPr>
          <w:rFonts w:ascii="Times New Roman"/>
          <w:b w:val="false"/>
          <w:i w:val="false"/>
          <w:color w:val="000000"/>
          <w:sz w:val="28"/>
        </w:rPr>
        <w:t>   частности, по условиям</w:t>
      </w:r>
    </w:p>
    <w:p>
      <w:pPr>
        <w:spacing w:after="0"/>
        <w:ind w:left="0"/>
        <w:jc w:val="both"/>
      </w:pPr>
      <w:r>
        <w:rPr>
          <w:rFonts w:ascii="Times New Roman"/>
          <w:b w:val="false"/>
          <w:i w:val="false"/>
          <w:color w:val="000000"/>
          <w:sz w:val="28"/>
        </w:rPr>
        <w:t xml:space="preserve">   их оплаты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72 Разработать рамочный          Постановление   АРКИ         1999 г.</w:t>
      </w:r>
    </w:p>
    <w:p>
      <w:pPr>
        <w:spacing w:after="0"/>
        <w:ind w:left="0"/>
        <w:jc w:val="both"/>
      </w:pPr>
      <w:r>
        <w:rPr>
          <w:rFonts w:ascii="Times New Roman"/>
          <w:b w:val="false"/>
          <w:i w:val="false"/>
          <w:color w:val="000000"/>
          <w:sz w:val="28"/>
        </w:rPr>
        <w:t>   контракт о государственной       АРКИ</w:t>
      </w:r>
    </w:p>
    <w:p>
      <w:pPr>
        <w:spacing w:after="0"/>
        <w:ind w:left="0"/>
        <w:jc w:val="both"/>
      </w:pPr>
      <w:r>
        <w:rPr>
          <w:rFonts w:ascii="Times New Roman"/>
          <w:b w:val="false"/>
          <w:i w:val="false"/>
          <w:color w:val="000000"/>
          <w:sz w:val="28"/>
        </w:rPr>
        <w:t>   поддержке и предоставлении</w:t>
      </w:r>
    </w:p>
    <w:p>
      <w:pPr>
        <w:spacing w:after="0"/>
        <w:ind w:left="0"/>
        <w:jc w:val="both"/>
      </w:pPr>
      <w:r>
        <w:rPr>
          <w:rFonts w:ascii="Times New Roman"/>
          <w:b w:val="false"/>
          <w:i w:val="false"/>
          <w:color w:val="000000"/>
          <w:sz w:val="28"/>
        </w:rPr>
        <w:t>   мер стимулирования</w:t>
      </w:r>
    </w:p>
    <w:p>
      <w:pPr>
        <w:spacing w:after="0"/>
        <w:ind w:left="0"/>
        <w:jc w:val="both"/>
      </w:pPr>
      <w:r>
        <w:rPr>
          <w:rFonts w:ascii="Times New Roman"/>
          <w:b w:val="false"/>
          <w:i w:val="false"/>
          <w:color w:val="000000"/>
          <w:sz w:val="28"/>
        </w:rPr>
        <w:t>   инвестору, осуществляющему</w:t>
      </w:r>
    </w:p>
    <w:p>
      <w:pPr>
        <w:spacing w:after="0"/>
        <w:ind w:left="0"/>
        <w:jc w:val="both"/>
      </w:pPr>
      <w:r>
        <w:rPr>
          <w:rFonts w:ascii="Times New Roman"/>
          <w:b w:val="false"/>
          <w:i w:val="false"/>
          <w:color w:val="000000"/>
          <w:sz w:val="28"/>
        </w:rPr>
        <w:t>   инвестиционную деятельность</w:t>
      </w:r>
    </w:p>
    <w:p>
      <w:pPr>
        <w:spacing w:after="0"/>
        <w:ind w:left="0"/>
        <w:jc w:val="both"/>
      </w:pPr>
      <w:r>
        <w:rPr>
          <w:rFonts w:ascii="Times New Roman"/>
          <w:b w:val="false"/>
          <w:i w:val="false"/>
          <w:color w:val="000000"/>
          <w:sz w:val="28"/>
        </w:rPr>
        <w:t>   в приоритетных секторах</w:t>
      </w:r>
    </w:p>
    <w:p>
      <w:pPr>
        <w:spacing w:after="0"/>
        <w:ind w:left="0"/>
        <w:jc w:val="both"/>
      </w:pPr>
      <w:r>
        <w:rPr>
          <w:rFonts w:ascii="Times New Roman"/>
          <w:b w:val="false"/>
          <w:i w:val="false"/>
          <w:color w:val="000000"/>
          <w:sz w:val="28"/>
        </w:rPr>
        <w:t xml:space="preserve">   экономики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73 Департаменту государственного  Список объектов  МФ, АРКИ  1999-2000 гг. </w:t>
      </w:r>
    </w:p>
    <w:p>
      <w:pPr>
        <w:spacing w:after="0"/>
        <w:ind w:left="0"/>
        <w:jc w:val="both"/>
      </w:pPr>
      <w:r>
        <w:rPr>
          <w:rFonts w:ascii="Times New Roman"/>
          <w:b w:val="false"/>
          <w:i w:val="false"/>
          <w:color w:val="000000"/>
          <w:sz w:val="28"/>
        </w:rPr>
        <w:t>   имущества и приватизации       государственной</w:t>
      </w:r>
    </w:p>
    <w:p>
      <w:pPr>
        <w:spacing w:after="0"/>
        <w:ind w:left="0"/>
        <w:jc w:val="both"/>
      </w:pPr>
      <w:r>
        <w:rPr>
          <w:rFonts w:ascii="Times New Roman"/>
          <w:b w:val="false"/>
          <w:i w:val="false"/>
          <w:color w:val="000000"/>
          <w:sz w:val="28"/>
        </w:rPr>
        <w:t>   Министерства финансов          собственности,</w:t>
      </w:r>
    </w:p>
    <w:p>
      <w:pPr>
        <w:spacing w:after="0"/>
        <w:ind w:left="0"/>
        <w:jc w:val="both"/>
      </w:pPr>
      <w:r>
        <w:rPr>
          <w:rFonts w:ascii="Times New Roman"/>
          <w:b w:val="false"/>
          <w:i w:val="false"/>
          <w:color w:val="000000"/>
          <w:sz w:val="28"/>
        </w:rPr>
        <w:t>   Республики Казахстан           предназначенных</w:t>
      </w:r>
    </w:p>
    <w:p>
      <w:pPr>
        <w:spacing w:after="0"/>
        <w:ind w:left="0"/>
        <w:jc w:val="both"/>
      </w:pPr>
      <w:r>
        <w:rPr>
          <w:rFonts w:ascii="Times New Roman"/>
          <w:b w:val="false"/>
          <w:i w:val="false"/>
          <w:color w:val="000000"/>
          <w:sz w:val="28"/>
        </w:rPr>
        <w:t>   ежеквартально предоставлять    для приватизации</w:t>
      </w:r>
    </w:p>
    <w:p>
      <w:pPr>
        <w:spacing w:after="0"/>
        <w:ind w:left="0"/>
        <w:jc w:val="both"/>
      </w:pPr>
      <w:r>
        <w:rPr>
          <w:rFonts w:ascii="Times New Roman"/>
          <w:b w:val="false"/>
          <w:i w:val="false"/>
          <w:color w:val="000000"/>
          <w:sz w:val="28"/>
        </w:rPr>
        <w:t>   Агентству Республики</w:t>
      </w:r>
    </w:p>
    <w:p>
      <w:pPr>
        <w:spacing w:after="0"/>
        <w:ind w:left="0"/>
        <w:jc w:val="both"/>
      </w:pPr>
      <w:r>
        <w:rPr>
          <w:rFonts w:ascii="Times New Roman"/>
          <w:b w:val="false"/>
          <w:i w:val="false"/>
          <w:color w:val="000000"/>
          <w:sz w:val="28"/>
        </w:rPr>
        <w:t>   Казахстан по инвестициям</w:t>
      </w:r>
    </w:p>
    <w:p>
      <w:pPr>
        <w:spacing w:after="0"/>
        <w:ind w:left="0"/>
        <w:jc w:val="both"/>
      </w:pPr>
      <w:r>
        <w:rPr>
          <w:rFonts w:ascii="Times New Roman"/>
          <w:b w:val="false"/>
          <w:i w:val="false"/>
          <w:color w:val="000000"/>
          <w:sz w:val="28"/>
        </w:rPr>
        <w:t>   список объектов государственной</w:t>
      </w:r>
    </w:p>
    <w:p>
      <w:pPr>
        <w:spacing w:after="0"/>
        <w:ind w:left="0"/>
        <w:jc w:val="both"/>
      </w:pPr>
      <w:r>
        <w:rPr>
          <w:rFonts w:ascii="Times New Roman"/>
          <w:b w:val="false"/>
          <w:i w:val="false"/>
          <w:color w:val="000000"/>
          <w:sz w:val="28"/>
        </w:rPr>
        <w:t xml:space="preserve">   собственности, предназначенных </w:t>
      </w:r>
    </w:p>
    <w:p>
      <w:pPr>
        <w:spacing w:after="0"/>
        <w:ind w:left="0"/>
        <w:jc w:val="both"/>
      </w:pPr>
      <w:r>
        <w:rPr>
          <w:rFonts w:ascii="Times New Roman"/>
          <w:b w:val="false"/>
          <w:i w:val="false"/>
          <w:color w:val="000000"/>
          <w:sz w:val="28"/>
        </w:rPr>
        <w:t xml:space="preserve">   для приватизации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74 Разработать и в                Нормативные     АРКИ, КНБ,   2000 г. </w:t>
      </w:r>
    </w:p>
    <w:p>
      <w:pPr>
        <w:spacing w:after="0"/>
        <w:ind w:left="0"/>
        <w:jc w:val="both"/>
      </w:pPr>
      <w:r>
        <w:rPr>
          <w:rFonts w:ascii="Times New Roman"/>
          <w:b w:val="false"/>
          <w:i w:val="false"/>
          <w:color w:val="000000"/>
          <w:sz w:val="28"/>
        </w:rPr>
        <w:t>   законодательном порядке      правовые акты       МЭИТ</w:t>
      </w:r>
    </w:p>
    <w:p>
      <w:pPr>
        <w:spacing w:after="0"/>
        <w:ind w:left="0"/>
        <w:jc w:val="both"/>
      </w:pPr>
      <w:r>
        <w:rPr>
          <w:rFonts w:ascii="Times New Roman"/>
          <w:b w:val="false"/>
          <w:i w:val="false"/>
          <w:color w:val="000000"/>
          <w:sz w:val="28"/>
        </w:rPr>
        <w:t>   установить территории, на</w:t>
      </w:r>
    </w:p>
    <w:p>
      <w:pPr>
        <w:spacing w:after="0"/>
        <w:ind w:left="0"/>
        <w:jc w:val="both"/>
      </w:pPr>
      <w:r>
        <w:rPr>
          <w:rFonts w:ascii="Times New Roman"/>
          <w:b w:val="false"/>
          <w:i w:val="false"/>
          <w:color w:val="000000"/>
          <w:sz w:val="28"/>
        </w:rPr>
        <w:t>   которых инвестиционная</w:t>
      </w:r>
    </w:p>
    <w:p>
      <w:pPr>
        <w:spacing w:after="0"/>
        <w:ind w:left="0"/>
        <w:jc w:val="both"/>
      </w:pPr>
      <w:r>
        <w:rPr>
          <w:rFonts w:ascii="Times New Roman"/>
          <w:b w:val="false"/>
          <w:i w:val="false"/>
          <w:color w:val="000000"/>
          <w:sz w:val="28"/>
        </w:rPr>
        <w:t>   деятельность предприятий с</w:t>
      </w:r>
    </w:p>
    <w:p>
      <w:pPr>
        <w:spacing w:after="0"/>
        <w:ind w:left="0"/>
        <w:jc w:val="both"/>
      </w:pPr>
      <w:r>
        <w:rPr>
          <w:rFonts w:ascii="Times New Roman"/>
          <w:b w:val="false"/>
          <w:i w:val="false"/>
          <w:color w:val="000000"/>
          <w:sz w:val="28"/>
        </w:rPr>
        <w:t>   иностранным участием</w:t>
      </w:r>
    </w:p>
    <w:p>
      <w:pPr>
        <w:spacing w:after="0"/>
        <w:ind w:left="0"/>
        <w:jc w:val="both"/>
      </w:pPr>
      <w:r>
        <w:rPr>
          <w:rFonts w:ascii="Times New Roman"/>
          <w:b w:val="false"/>
          <w:i w:val="false"/>
          <w:color w:val="000000"/>
          <w:sz w:val="28"/>
        </w:rPr>
        <w:t xml:space="preserve">   ограничивается или </w:t>
      </w:r>
    </w:p>
    <w:p>
      <w:pPr>
        <w:spacing w:after="0"/>
        <w:ind w:left="0"/>
        <w:jc w:val="both"/>
      </w:pPr>
      <w:r>
        <w:rPr>
          <w:rFonts w:ascii="Times New Roman"/>
          <w:b w:val="false"/>
          <w:i w:val="false"/>
          <w:color w:val="000000"/>
          <w:sz w:val="28"/>
        </w:rPr>
        <w:t>   запрещается в интересах</w:t>
      </w:r>
    </w:p>
    <w:p>
      <w:pPr>
        <w:spacing w:after="0"/>
        <w:ind w:left="0"/>
        <w:jc w:val="both"/>
      </w:pPr>
      <w:r>
        <w:rPr>
          <w:rFonts w:ascii="Times New Roman"/>
          <w:b w:val="false"/>
          <w:i w:val="false"/>
          <w:color w:val="000000"/>
          <w:sz w:val="28"/>
        </w:rPr>
        <w:t>   обеспечения национальной</w:t>
      </w:r>
    </w:p>
    <w:p>
      <w:pPr>
        <w:spacing w:after="0"/>
        <w:ind w:left="0"/>
        <w:jc w:val="both"/>
      </w:pPr>
      <w:r>
        <w:rPr>
          <w:rFonts w:ascii="Times New Roman"/>
          <w:b w:val="false"/>
          <w:i w:val="false"/>
          <w:color w:val="000000"/>
          <w:sz w:val="28"/>
        </w:rPr>
        <w:t xml:space="preserve">   безопасности страны.     </w:t>
      </w:r>
    </w:p>
    <w:p>
      <w:pPr>
        <w:spacing w:after="0"/>
        <w:ind w:left="0"/>
        <w:jc w:val="both"/>
      </w:pPr>
      <w:r>
        <w:rPr>
          <w:rFonts w:ascii="Times New Roman"/>
          <w:b w:val="false"/>
          <w:i w:val="false"/>
          <w:color w:val="000000"/>
          <w:sz w:val="28"/>
        </w:rPr>
        <w:t>   Определить отрасли и</w:t>
      </w:r>
    </w:p>
    <w:p>
      <w:pPr>
        <w:spacing w:after="0"/>
        <w:ind w:left="0"/>
        <w:jc w:val="both"/>
      </w:pPr>
      <w:r>
        <w:rPr>
          <w:rFonts w:ascii="Times New Roman"/>
          <w:b w:val="false"/>
          <w:i w:val="false"/>
          <w:color w:val="000000"/>
          <w:sz w:val="28"/>
        </w:rPr>
        <w:t>   производства, в которых</w:t>
      </w:r>
    </w:p>
    <w:p>
      <w:pPr>
        <w:spacing w:after="0"/>
        <w:ind w:left="0"/>
        <w:jc w:val="both"/>
      </w:pPr>
      <w:r>
        <w:rPr>
          <w:rFonts w:ascii="Times New Roman"/>
          <w:b w:val="false"/>
          <w:i w:val="false"/>
          <w:color w:val="000000"/>
          <w:sz w:val="28"/>
        </w:rPr>
        <w:t>   деятельность предприятий с</w:t>
      </w:r>
    </w:p>
    <w:p>
      <w:pPr>
        <w:spacing w:after="0"/>
        <w:ind w:left="0"/>
        <w:jc w:val="both"/>
      </w:pPr>
      <w:r>
        <w:rPr>
          <w:rFonts w:ascii="Times New Roman"/>
          <w:b w:val="false"/>
          <w:i w:val="false"/>
          <w:color w:val="000000"/>
          <w:sz w:val="28"/>
        </w:rPr>
        <w:t xml:space="preserve">   иностранным участием </w:t>
      </w:r>
    </w:p>
    <w:p>
      <w:pPr>
        <w:spacing w:after="0"/>
        <w:ind w:left="0"/>
        <w:jc w:val="both"/>
      </w:pPr>
      <w:r>
        <w:rPr>
          <w:rFonts w:ascii="Times New Roman"/>
          <w:b w:val="false"/>
          <w:i w:val="false"/>
          <w:color w:val="000000"/>
          <w:sz w:val="28"/>
        </w:rPr>
        <w:t>   ограничивается или запрещается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75 Пересмотреть с учетом</w:t>
      </w:r>
    </w:p>
    <w:p>
      <w:pPr>
        <w:spacing w:after="0"/>
        <w:ind w:left="0"/>
        <w:jc w:val="both"/>
      </w:pPr>
      <w:r>
        <w:rPr>
          <w:rFonts w:ascii="Times New Roman"/>
          <w:b w:val="false"/>
          <w:i w:val="false"/>
          <w:color w:val="000000"/>
          <w:sz w:val="28"/>
        </w:rPr>
        <w:t>   международных правовых норм,</w:t>
      </w:r>
    </w:p>
    <w:p>
      <w:pPr>
        <w:spacing w:after="0"/>
        <w:ind w:left="0"/>
        <w:jc w:val="both"/>
      </w:pPr>
      <w:r>
        <w:rPr>
          <w:rFonts w:ascii="Times New Roman"/>
          <w:b w:val="false"/>
          <w:i w:val="false"/>
          <w:color w:val="000000"/>
          <w:sz w:val="28"/>
        </w:rPr>
        <w:t>   в целях упрощения процедур</w:t>
      </w:r>
    </w:p>
    <w:p>
      <w:pPr>
        <w:spacing w:after="0"/>
        <w:ind w:left="0"/>
        <w:jc w:val="both"/>
      </w:pPr>
      <w:r>
        <w:rPr>
          <w:rFonts w:ascii="Times New Roman"/>
          <w:b w:val="false"/>
          <w:i w:val="false"/>
          <w:color w:val="000000"/>
          <w:sz w:val="28"/>
        </w:rPr>
        <w:t>   и обеспечения их прозрачности</w:t>
      </w:r>
    </w:p>
    <w:p>
      <w:pPr>
        <w:spacing w:after="0"/>
        <w:ind w:left="0"/>
        <w:jc w:val="both"/>
      </w:pPr>
      <w:r>
        <w:rPr>
          <w:rFonts w:ascii="Times New Roman"/>
          <w:b w:val="false"/>
          <w:i w:val="false"/>
          <w:color w:val="000000"/>
          <w:sz w:val="28"/>
        </w:rPr>
        <w:t>   для инвесторов:</w:t>
      </w:r>
    </w:p>
    <w:p>
      <w:pPr>
        <w:spacing w:after="0"/>
        <w:ind w:left="0"/>
        <w:jc w:val="both"/>
      </w:pPr>
      <w:r>
        <w:rPr>
          <w:rFonts w:ascii="Times New Roman"/>
          <w:b w:val="false"/>
          <w:i w:val="false"/>
          <w:color w:val="000000"/>
          <w:sz w:val="28"/>
        </w:rPr>
        <w:t>   1) государственные стандарты,    Проекты       1) МЭИТ,АРКИ 1999-2000гг.</w:t>
      </w:r>
    </w:p>
    <w:p>
      <w:pPr>
        <w:spacing w:after="0"/>
        <w:ind w:left="0"/>
        <w:jc w:val="both"/>
      </w:pPr>
      <w:r>
        <w:rPr>
          <w:rFonts w:ascii="Times New Roman"/>
          <w:b w:val="false"/>
          <w:i w:val="false"/>
          <w:color w:val="000000"/>
          <w:sz w:val="28"/>
        </w:rPr>
        <w:t>                                 законодательных</w:t>
      </w:r>
    </w:p>
    <w:p>
      <w:pPr>
        <w:spacing w:after="0"/>
        <w:ind w:left="0"/>
        <w:jc w:val="both"/>
      </w:pPr>
      <w:r>
        <w:rPr>
          <w:rFonts w:ascii="Times New Roman"/>
          <w:b w:val="false"/>
          <w:i w:val="false"/>
          <w:color w:val="000000"/>
          <w:sz w:val="28"/>
        </w:rPr>
        <w:t>   2) инструкция по технике        и нормативных  2) АЧС, АРКИ</w:t>
      </w:r>
    </w:p>
    <w:p>
      <w:pPr>
        <w:spacing w:after="0"/>
        <w:ind w:left="0"/>
        <w:jc w:val="both"/>
      </w:pPr>
      <w:r>
        <w:rPr>
          <w:rFonts w:ascii="Times New Roman"/>
          <w:b w:val="false"/>
          <w:i w:val="false"/>
          <w:color w:val="000000"/>
          <w:sz w:val="28"/>
        </w:rPr>
        <w:t xml:space="preserve">    противопожарной безопасности, правовых актов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правила проведения санитарно-               3) МЗОС, АРКИ</w:t>
      </w:r>
    </w:p>
    <w:p>
      <w:pPr>
        <w:spacing w:after="0"/>
        <w:ind w:left="0"/>
        <w:jc w:val="both"/>
      </w:pPr>
      <w:r>
        <w:rPr>
          <w:rFonts w:ascii="Times New Roman"/>
          <w:b w:val="false"/>
          <w:i w:val="false"/>
          <w:color w:val="000000"/>
          <w:sz w:val="28"/>
        </w:rPr>
        <w:t>      эпидемиологического контроля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76 Совершенствование                Проекты      Минюст, АРКИ  1999-2000гг.</w:t>
      </w:r>
    </w:p>
    <w:p>
      <w:pPr>
        <w:spacing w:after="0"/>
        <w:ind w:left="0"/>
        <w:jc w:val="both"/>
      </w:pPr>
      <w:r>
        <w:rPr>
          <w:rFonts w:ascii="Times New Roman"/>
          <w:b w:val="false"/>
          <w:i w:val="false"/>
          <w:color w:val="000000"/>
          <w:sz w:val="28"/>
        </w:rPr>
        <w:t xml:space="preserve">   нотариальных процедур для    законодательных </w:t>
      </w:r>
    </w:p>
    <w:p>
      <w:pPr>
        <w:spacing w:after="0"/>
        <w:ind w:left="0"/>
        <w:jc w:val="both"/>
      </w:pPr>
      <w:r>
        <w:rPr>
          <w:rFonts w:ascii="Times New Roman"/>
          <w:b w:val="false"/>
          <w:i w:val="false"/>
          <w:color w:val="000000"/>
          <w:sz w:val="28"/>
        </w:rPr>
        <w:t>   ускоренного оформления      и нормативных</w:t>
      </w:r>
    </w:p>
    <w:p>
      <w:pPr>
        <w:spacing w:after="0"/>
        <w:ind w:left="0"/>
        <w:jc w:val="both"/>
      </w:pPr>
      <w:r>
        <w:rPr>
          <w:rFonts w:ascii="Times New Roman"/>
          <w:b w:val="false"/>
          <w:i w:val="false"/>
          <w:color w:val="000000"/>
          <w:sz w:val="28"/>
        </w:rPr>
        <w:t>   инвесторами своих           правовых актов</w:t>
      </w:r>
    </w:p>
    <w:p>
      <w:pPr>
        <w:spacing w:after="0"/>
        <w:ind w:left="0"/>
        <w:jc w:val="both"/>
      </w:pPr>
      <w:r>
        <w:rPr>
          <w:rFonts w:ascii="Times New Roman"/>
          <w:b w:val="false"/>
          <w:i w:val="false"/>
          <w:color w:val="000000"/>
          <w:sz w:val="28"/>
        </w:rPr>
        <w:t xml:space="preserve">   документов и их переводов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18. Совершенствование системы фискальных стимулов прямых</w:t>
      </w:r>
    </w:p>
    <w:p>
      <w:pPr>
        <w:spacing w:after="0"/>
        <w:ind w:left="0"/>
        <w:jc w:val="both"/>
      </w:pPr>
      <w:r>
        <w:rPr>
          <w:rFonts w:ascii="Times New Roman"/>
          <w:b w:val="false"/>
          <w:i w:val="false"/>
          <w:color w:val="000000"/>
          <w:sz w:val="28"/>
        </w:rPr>
        <w:t>                              инвестиций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77  Дальнейшее                 Нормативные      АРКИ, МГД,    1999-2000 гг.</w:t>
      </w:r>
    </w:p>
    <w:p>
      <w:pPr>
        <w:spacing w:after="0"/>
        <w:ind w:left="0"/>
        <w:jc w:val="both"/>
      </w:pPr>
      <w:r>
        <w:rPr>
          <w:rFonts w:ascii="Times New Roman"/>
          <w:b w:val="false"/>
          <w:i w:val="false"/>
          <w:color w:val="000000"/>
          <w:sz w:val="28"/>
        </w:rPr>
        <w:t>    совершенствование         правовые акты      Минфин</w:t>
      </w:r>
    </w:p>
    <w:p>
      <w:pPr>
        <w:spacing w:after="0"/>
        <w:ind w:left="0"/>
        <w:jc w:val="both"/>
      </w:pPr>
      <w:r>
        <w:rPr>
          <w:rFonts w:ascii="Times New Roman"/>
          <w:b w:val="false"/>
          <w:i w:val="false"/>
          <w:color w:val="000000"/>
          <w:sz w:val="28"/>
        </w:rPr>
        <w:t>    порядка предоставления</w:t>
      </w:r>
    </w:p>
    <w:p>
      <w:pPr>
        <w:spacing w:after="0"/>
        <w:ind w:left="0"/>
        <w:jc w:val="both"/>
      </w:pPr>
      <w:r>
        <w:rPr>
          <w:rFonts w:ascii="Times New Roman"/>
          <w:b w:val="false"/>
          <w:i w:val="false"/>
          <w:color w:val="000000"/>
          <w:sz w:val="28"/>
        </w:rPr>
        <w:t xml:space="preserve">    льгот и преференций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78 Рассмотреть возможность   Нормативные         Минфин       1999-2000 гг.</w:t>
      </w:r>
    </w:p>
    <w:p>
      <w:pPr>
        <w:spacing w:after="0"/>
        <w:ind w:left="0"/>
        <w:jc w:val="both"/>
      </w:pPr>
      <w:r>
        <w:rPr>
          <w:rFonts w:ascii="Times New Roman"/>
          <w:b w:val="false"/>
          <w:i w:val="false"/>
          <w:color w:val="000000"/>
          <w:sz w:val="28"/>
        </w:rPr>
        <w:t>   предоставления льготы по  правовые акты</w:t>
      </w:r>
    </w:p>
    <w:p>
      <w:pPr>
        <w:spacing w:after="0"/>
        <w:ind w:left="0"/>
        <w:jc w:val="both"/>
      </w:pPr>
      <w:r>
        <w:rPr>
          <w:rFonts w:ascii="Times New Roman"/>
          <w:b w:val="false"/>
          <w:i w:val="false"/>
          <w:color w:val="000000"/>
          <w:sz w:val="28"/>
        </w:rPr>
        <w:t>   подоходному налогу</w:t>
      </w:r>
    </w:p>
    <w:p>
      <w:pPr>
        <w:spacing w:after="0"/>
        <w:ind w:left="0"/>
        <w:jc w:val="both"/>
      </w:pPr>
      <w:r>
        <w:rPr>
          <w:rFonts w:ascii="Times New Roman"/>
          <w:b w:val="false"/>
          <w:i w:val="false"/>
          <w:color w:val="000000"/>
          <w:sz w:val="28"/>
        </w:rPr>
        <w:t>   инвестору, организующему</w:t>
      </w:r>
    </w:p>
    <w:p>
      <w:pPr>
        <w:spacing w:after="0"/>
        <w:ind w:left="0"/>
        <w:jc w:val="both"/>
      </w:pPr>
      <w:r>
        <w:rPr>
          <w:rFonts w:ascii="Times New Roman"/>
          <w:b w:val="false"/>
          <w:i w:val="false"/>
          <w:color w:val="000000"/>
          <w:sz w:val="28"/>
        </w:rPr>
        <w:t>   новое производство, не</w:t>
      </w:r>
    </w:p>
    <w:p>
      <w:pPr>
        <w:spacing w:after="0"/>
        <w:ind w:left="0"/>
        <w:jc w:val="both"/>
      </w:pPr>
      <w:r>
        <w:rPr>
          <w:rFonts w:ascii="Times New Roman"/>
          <w:b w:val="false"/>
          <w:i w:val="false"/>
          <w:color w:val="000000"/>
          <w:sz w:val="28"/>
        </w:rPr>
        <w:t>   с момента подписания</w:t>
      </w:r>
    </w:p>
    <w:p>
      <w:pPr>
        <w:spacing w:after="0"/>
        <w:ind w:left="0"/>
        <w:jc w:val="both"/>
      </w:pPr>
      <w:r>
        <w:rPr>
          <w:rFonts w:ascii="Times New Roman"/>
          <w:b w:val="false"/>
          <w:i w:val="false"/>
          <w:color w:val="000000"/>
          <w:sz w:val="28"/>
        </w:rPr>
        <w:t>   контракта, а с года</w:t>
      </w:r>
    </w:p>
    <w:p>
      <w:pPr>
        <w:spacing w:after="0"/>
        <w:ind w:left="0"/>
        <w:jc w:val="both"/>
      </w:pPr>
      <w:r>
        <w:rPr>
          <w:rFonts w:ascii="Times New Roman"/>
          <w:b w:val="false"/>
          <w:i w:val="false"/>
          <w:color w:val="000000"/>
          <w:sz w:val="28"/>
        </w:rPr>
        <w:t>   получения им облагаемого</w:t>
      </w:r>
    </w:p>
    <w:p>
      <w:pPr>
        <w:spacing w:after="0"/>
        <w:ind w:left="0"/>
        <w:jc w:val="both"/>
      </w:pPr>
      <w:r>
        <w:rPr>
          <w:rFonts w:ascii="Times New Roman"/>
          <w:b w:val="false"/>
          <w:i w:val="false"/>
          <w:color w:val="000000"/>
          <w:sz w:val="28"/>
        </w:rPr>
        <w:t xml:space="preserve">   дохода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19. Создание системы страхования государством инвестиционных</w:t>
      </w:r>
    </w:p>
    <w:p>
      <w:pPr>
        <w:spacing w:after="0"/>
        <w:ind w:left="0"/>
        <w:jc w:val="both"/>
      </w:pPr>
      <w:r>
        <w:rPr>
          <w:rFonts w:ascii="Times New Roman"/>
          <w:b w:val="false"/>
          <w:i w:val="false"/>
          <w:color w:val="000000"/>
          <w:sz w:val="28"/>
        </w:rPr>
        <w:t>                              рисков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79 Формирование и развитие      Проект          АРКИ        1999-2000 гг.</w:t>
      </w:r>
    </w:p>
    <w:p>
      <w:pPr>
        <w:spacing w:after="0"/>
        <w:ind w:left="0"/>
        <w:jc w:val="both"/>
      </w:pPr>
      <w:r>
        <w:rPr>
          <w:rFonts w:ascii="Times New Roman"/>
          <w:b w:val="false"/>
          <w:i w:val="false"/>
          <w:color w:val="000000"/>
          <w:sz w:val="28"/>
        </w:rPr>
        <w:t>   системы страхования        Закона РК</w:t>
      </w:r>
    </w:p>
    <w:p>
      <w:pPr>
        <w:spacing w:after="0"/>
        <w:ind w:left="0"/>
        <w:jc w:val="both"/>
      </w:pPr>
      <w:r>
        <w:rPr>
          <w:rFonts w:ascii="Times New Roman"/>
          <w:b w:val="false"/>
          <w:i w:val="false"/>
          <w:color w:val="000000"/>
          <w:sz w:val="28"/>
        </w:rPr>
        <w:t>   инвестиционных рисков</w:t>
      </w:r>
    </w:p>
    <w:p>
      <w:pPr>
        <w:spacing w:after="0"/>
        <w:ind w:left="0"/>
        <w:jc w:val="both"/>
      </w:pPr>
      <w:r>
        <w:rPr>
          <w:rFonts w:ascii="Times New Roman"/>
          <w:b w:val="false"/>
          <w:i w:val="false"/>
          <w:color w:val="000000"/>
          <w:sz w:val="28"/>
        </w:rPr>
        <w:t>   путем включения в Закон</w:t>
      </w:r>
    </w:p>
    <w:p>
      <w:pPr>
        <w:spacing w:after="0"/>
        <w:ind w:left="0"/>
        <w:jc w:val="both"/>
      </w:pPr>
      <w:r>
        <w:rPr>
          <w:rFonts w:ascii="Times New Roman"/>
          <w:b w:val="false"/>
          <w:i w:val="false"/>
          <w:color w:val="000000"/>
          <w:sz w:val="28"/>
        </w:rPr>
        <w:t xml:space="preserve">   "О государственной </w:t>
      </w:r>
    </w:p>
    <w:p>
      <w:pPr>
        <w:spacing w:after="0"/>
        <w:ind w:left="0"/>
        <w:jc w:val="both"/>
      </w:pPr>
      <w:r>
        <w:rPr>
          <w:rFonts w:ascii="Times New Roman"/>
          <w:b w:val="false"/>
          <w:i w:val="false"/>
          <w:color w:val="000000"/>
          <w:sz w:val="28"/>
        </w:rPr>
        <w:t>   поддержке прямых</w:t>
      </w:r>
    </w:p>
    <w:p>
      <w:pPr>
        <w:spacing w:after="0"/>
        <w:ind w:left="0"/>
        <w:jc w:val="both"/>
      </w:pPr>
      <w:r>
        <w:rPr>
          <w:rFonts w:ascii="Times New Roman"/>
          <w:b w:val="false"/>
          <w:i w:val="false"/>
          <w:color w:val="000000"/>
          <w:sz w:val="28"/>
        </w:rPr>
        <w:t>   инвестиций" законодательного</w:t>
      </w:r>
    </w:p>
    <w:p>
      <w:pPr>
        <w:spacing w:after="0"/>
        <w:ind w:left="0"/>
        <w:jc w:val="both"/>
      </w:pPr>
      <w:r>
        <w:rPr>
          <w:rFonts w:ascii="Times New Roman"/>
          <w:b w:val="false"/>
          <w:i w:val="false"/>
          <w:color w:val="000000"/>
          <w:sz w:val="28"/>
        </w:rPr>
        <w:t>   обеспечения выдачи гарантий</w:t>
      </w:r>
    </w:p>
    <w:p>
      <w:pPr>
        <w:spacing w:after="0"/>
        <w:ind w:left="0"/>
        <w:jc w:val="both"/>
      </w:pPr>
      <w:r>
        <w:rPr>
          <w:rFonts w:ascii="Times New Roman"/>
          <w:b w:val="false"/>
          <w:i w:val="false"/>
          <w:color w:val="000000"/>
          <w:sz w:val="28"/>
        </w:rPr>
        <w:t>   политического и суверенного</w:t>
      </w:r>
    </w:p>
    <w:p>
      <w:pPr>
        <w:spacing w:after="0"/>
        <w:ind w:left="0"/>
        <w:jc w:val="both"/>
      </w:pPr>
      <w:r>
        <w:rPr>
          <w:rFonts w:ascii="Times New Roman"/>
          <w:b w:val="false"/>
          <w:i w:val="false"/>
          <w:color w:val="000000"/>
          <w:sz w:val="28"/>
        </w:rPr>
        <w:t xml:space="preserve">   риска и определение </w:t>
      </w:r>
    </w:p>
    <w:p>
      <w:pPr>
        <w:spacing w:after="0"/>
        <w:ind w:left="0"/>
        <w:jc w:val="both"/>
      </w:pP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   ответственного за выдачу</w:t>
      </w:r>
    </w:p>
    <w:p>
      <w:pPr>
        <w:spacing w:after="0"/>
        <w:ind w:left="0"/>
        <w:jc w:val="both"/>
      </w:pPr>
      <w:r>
        <w:rPr>
          <w:rFonts w:ascii="Times New Roman"/>
          <w:b w:val="false"/>
          <w:i w:val="false"/>
          <w:color w:val="000000"/>
          <w:sz w:val="28"/>
        </w:rPr>
        <w:t xml:space="preserve">   таких гарантий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80 Развитие рынка страховых       Предложения в     АРКИ     1999-2000 гг.</w:t>
      </w:r>
    </w:p>
    <w:p>
      <w:pPr>
        <w:spacing w:after="0"/>
        <w:ind w:left="0"/>
        <w:jc w:val="both"/>
      </w:pPr>
      <w:r>
        <w:rPr>
          <w:rFonts w:ascii="Times New Roman"/>
          <w:b w:val="false"/>
          <w:i w:val="false"/>
          <w:color w:val="000000"/>
          <w:sz w:val="28"/>
        </w:rPr>
        <w:t xml:space="preserve">   услуг, оказание поддержки     Правительство РК </w:t>
      </w:r>
    </w:p>
    <w:p>
      <w:pPr>
        <w:spacing w:after="0"/>
        <w:ind w:left="0"/>
        <w:jc w:val="both"/>
      </w:pPr>
      <w:r>
        <w:rPr>
          <w:rFonts w:ascii="Times New Roman"/>
          <w:b w:val="false"/>
          <w:i w:val="false"/>
          <w:color w:val="000000"/>
          <w:sz w:val="28"/>
        </w:rPr>
        <w:t>   казахстанским страховым</w:t>
      </w:r>
    </w:p>
    <w:p>
      <w:pPr>
        <w:spacing w:after="0"/>
        <w:ind w:left="0"/>
        <w:jc w:val="both"/>
      </w:pPr>
      <w:r>
        <w:rPr>
          <w:rFonts w:ascii="Times New Roman"/>
          <w:b w:val="false"/>
          <w:i w:val="false"/>
          <w:color w:val="000000"/>
          <w:sz w:val="28"/>
        </w:rPr>
        <w:t>   организациям в развитии</w:t>
      </w:r>
    </w:p>
    <w:p>
      <w:pPr>
        <w:spacing w:after="0"/>
        <w:ind w:left="0"/>
        <w:jc w:val="both"/>
      </w:pPr>
      <w:r>
        <w:rPr>
          <w:rFonts w:ascii="Times New Roman"/>
          <w:b w:val="false"/>
          <w:i w:val="false"/>
          <w:color w:val="000000"/>
          <w:sz w:val="28"/>
        </w:rPr>
        <w:t>   международного сотрудничества</w:t>
      </w:r>
    </w:p>
    <w:p>
      <w:pPr>
        <w:spacing w:after="0"/>
        <w:ind w:left="0"/>
        <w:jc w:val="both"/>
      </w:pPr>
      <w:r>
        <w:rPr>
          <w:rFonts w:ascii="Times New Roman"/>
          <w:b w:val="false"/>
          <w:i w:val="false"/>
          <w:color w:val="000000"/>
          <w:sz w:val="28"/>
        </w:rPr>
        <w:t>   и заключении соглашений о</w:t>
      </w:r>
    </w:p>
    <w:p>
      <w:pPr>
        <w:spacing w:after="0"/>
        <w:ind w:left="0"/>
        <w:jc w:val="both"/>
      </w:pPr>
      <w:r>
        <w:rPr>
          <w:rFonts w:ascii="Times New Roman"/>
          <w:b w:val="false"/>
          <w:i w:val="false"/>
          <w:color w:val="000000"/>
          <w:sz w:val="28"/>
        </w:rPr>
        <w:t>   предоставлении страховых</w:t>
      </w:r>
    </w:p>
    <w:p>
      <w:pPr>
        <w:spacing w:after="0"/>
        <w:ind w:left="0"/>
        <w:jc w:val="both"/>
      </w:pPr>
      <w:r>
        <w:rPr>
          <w:rFonts w:ascii="Times New Roman"/>
          <w:b w:val="false"/>
          <w:i w:val="false"/>
          <w:color w:val="000000"/>
          <w:sz w:val="28"/>
        </w:rPr>
        <w:t>   покрытий с ведущими</w:t>
      </w:r>
    </w:p>
    <w:p>
      <w:pPr>
        <w:spacing w:after="0"/>
        <w:ind w:left="0"/>
        <w:jc w:val="both"/>
      </w:pPr>
      <w:r>
        <w:rPr>
          <w:rFonts w:ascii="Times New Roman"/>
          <w:b w:val="false"/>
          <w:i w:val="false"/>
          <w:color w:val="000000"/>
          <w:sz w:val="28"/>
        </w:rPr>
        <w:t>   зарубежными страховыми</w:t>
      </w:r>
    </w:p>
    <w:p>
      <w:pPr>
        <w:spacing w:after="0"/>
        <w:ind w:left="0"/>
        <w:jc w:val="both"/>
      </w:pPr>
      <w:r>
        <w:rPr>
          <w:rFonts w:ascii="Times New Roman"/>
          <w:b w:val="false"/>
          <w:i w:val="false"/>
          <w:color w:val="000000"/>
          <w:sz w:val="28"/>
        </w:rPr>
        <w:t xml:space="preserve">   компаниями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Ведущая роль государства в инвестировании средств, в создание</w:t>
      </w:r>
    </w:p>
    <w:p>
      <w:pPr>
        <w:spacing w:after="0"/>
        <w:ind w:left="0"/>
        <w:jc w:val="both"/>
      </w:pPr>
      <w:r>
        <w:rPr>
          <w:rFonts w:ascii="Times New Roman"/>
          <w:b w:val="false"/>
          <w:i w:val="false"/>
          <w:color w:val="000000"/>
          <w:sz w:val="28"/>
        </w:rPr>
        <w:t>        инфраструктуры, необходимой для реализации проектов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81 Обеспечение участия        Нормативные        АЭП, Минфин,    4 квартал</w:t>
      </w:r>
    </w:p>
    <w:p>
      <w:pPr>
        <w:spacing w:after="0"/>
        <w:ind w:left="0"/>
        <w:jc w:val="both"/>
      </w:pPr>
      <w:r>
        <w:rPr>
          <w:rFonts w:ascii="Times New Roman"/>
          <w:b w:val="false"/>
          <w:i w:val="false"/>
          <w:color w:val="000000"/>
          <w:sz w:val="28"/>
        </w:rPr>
        <w:t>   АРКИ в разработке         правовые акты          АРКИ          1999 г.</w:t>
      </w:r>
    </w:p>
    <w:p>
      <w:pPr>
        <w:spacing w:after="0"/>
        <w:ind w:left="0"/>
        <w:jc w:val="both"/>
      </w:pPr>
      <w:r>
        <w:rPr>
          <w:rFonts w:ascii="Times New Roman"/>
          <w:b w:val="false"/>
          <w:i w:val="false"/>
          <w:color w:val="000000"/>
          <w:sz w:val="28"/>
        </w:rPr>
        <w:t>   программы государственных</w:t>
      </w:r>
    </w:p>
    <w:p>
      <w:pPr>
        <w:spacing w:after="0"/>
        <w:ind w:left="0"/>
        <w:jc w:val="both"/>
      </w:pPr>
      <w:r>
        <w:rPr>
          <w:rFonts w:ascii="Times New Roman"/>
          <w:b w:val="false"/>
          <w:i w:val="false"/>
          <w:color w:val="000000"/>
          <w:sz w:val="28"/>
        </w:rPr>
        <w:t xml:space="preserve">   инвестиций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82 Совершенствование            Нормативные      Минфин, АРКИ      2000 г.</w:t>
      </w:r>
    </w:p>
    <w:p>
      <w:pPr>
        <w:spacing w:after="0"/>
        <w:ind w:left="0"/>
        <w:jc w:val="both"/>
      </w:pPr>
      <w:r>
        <w:rPr>
          <w:rFonts w:ascii="Times New Roman"/>
          <w:b w:val="false"/>
          <w:i w:val="false"/>
          <w:color w:val="000000"/>
          <w:sz w:val="28"/>
        </w:rPr>
        <w:t>   механизма предоставления   правовые акты</w:t>
      </w:r>
    </w:p>
    <w:p>
      <w:pPr>
        <w:spacing w:after="0"/>
        <w:ind w:left="0"/>
        <w:jc w:val="both"/>
      </w:pPr>
      <w:r>
        <w:rPr>
          <w:rFonts w:ascii="Times New Roman"/>
          <w:b w:val="false"/>
          <w:i w:val="false"/>
          <w:color w:val="000000"/>
          <w:sz w:val="28"/>
        </w:rPr>
        <w:t>   правовых гарантий при</w:t>
      </w:r>
    </w:p>
    <w:p>
      <w:pPr>
        <w:spacing w:after="0"/>
        <w:ind w:left="0"/>
        <w:jc w:val="both"/>
      </w:pPr>
      <w:r>
        <w:rPr>
          <w:rFonts w:ascii="Times New Roman"/>
          <w:b w:val="false"/>
          <w:i w:val="false"/>
          <w:color w:val="000000"/>
          <w:sz w:val="28"/>
        </w:rPr>
        <w:t>   вложении прямых инвестиций</w:t>
      </w:r>
    </w:p>
    <w:p>
      <w:pPr>
        <w:spacing w:after="0"/>
        <w:ind w:left="0"/>
        <w:jc w:val="both"/>
      </w:pPr>
      <w:r>
        <w:rPr>
          <w:rFonts w:ascii="Times New Roman"/>
          <w:b w:val="false"/>
          <w:i w:val="false"/>
          <w:color w:val="000000"/>
          <w:sz w:val="28"/>
        </w:rPr>
        <w:t xml:space="preserve">   в развитие инфраструктуры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83 Развитие инфраструктуры    В составе годового АРКИ, МЭИТ,   1999-2000гг.</w:t>
      </w:r>
    </w:p>
    <w:p>
      <w:pPr>
        <w:spacing w:after="0"/>
        <w:ind w:left="0"/>
        <w:jc w:val="both"/>
      </w:pPr>
      <w:r>
        <w:rPr>
          <w:rFonts w:ascii="Times New Roman"/>
          <w:b w:val="false"/>
          <w:i w:val="false"/>
          <w:color w:val="000000"/>
          <w:sz w:val="28"/>
        </w:rPr>
        <w:t xml:space="preserve">   путем создания                   отчета       МТКТ, МНВО,  </w:t>
      </w:r>
    </w:p>
    <w:p>
      <w:pPr>
        <w:spacing w:after="0"/>
        <w:ind w:left="0"/>
        <w:jc w:val="both"/>
      </w:pPr>
      <w:r>
        <w:rPr>
          <w:rFonts w:ascii="Times New Roman"/>
          <w:b w:val="false"/>
          <w:i w:val="false"/>
          <w:color w:val="000000"/>
          <w:sz w:val="28"/>
        </w:rPr>
        <w:t>   индустриальных парков,                           АПМБ</w:t>
      </w:r>
    </w:p>
    <w:p>
      <w:pPr>
        <w:spacing w:after="0"/>
        <w:ind w:left="0"/>
        <w:jc w:val="both"/>
      </w:pPr>
      <w:r>
        <w:rPr>
          <w:rFonts w:ascii="Times New Roman"/>
          <w:b w:val="false"/>
          <w:i w:val="false"/>
          <w:color w:val="000000"/>
          <w:sz w:val="28"/>
        </w:rPr>
        <w:t>   бизнес-инкубаторов и других</w:t>
      </w:r>
    </w:p>
    <w:p>
      <w:pPr>
        <w:spacing w:after="0"/>
        <w:ind w:left="0"/>
        <w:jc w:val="both"/>
      </w:pPr>
      <w:r>
        <w:rPr>
          <w:rFonts w:ascii="Times New Roman"/>
          <w:b w:val="false"/>
          <w:i w:val="false"/>
          <w:color w:val="000000"/>
          <w:sz w:val="28"/>
        </w:rPr>
        <w:t>   организационных форм, в</w:t>
      </w:r>
    </w:p>
    <w:p>
      <w:pPr>
        <w:spacing w:after="0"/>
        <w:ind w:left="0"/>
        <w:jc w:val="both"/>
      </w:pPr>
      <w:r>
        <w:rPr>
          <w:rFonts w:ascii="Times New Roman"/>
          <w:b w:val="false"/>
          <w:i w:val="false"/>
          <w:color w:val="000000"/>
          <w:sz w:val="28"/>
        </w:rPr>
        <w:t>   которых заинтересованы</w:t>
      </w:r>
    </w:p>
    <w:p>
      <w:pPr>
        <w:spacing w:after="0"/>
        <w:ind w:left="0"/>
        <w:jc w:val="both"/>
      </w:pPr>
      <w:r>
        <w:rPr>
          <w:rFonts w:ascii="Times New Roman"/>
          <w:b w:val="false"/>
          <w:i w:val="false"/>
          <w:color w:val="000000"/>
          <w:sz w:val="28"/>
        </w:rPr>
        <w:t xml:space="preserve">   прямые инвесторы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21. Выполнение функций "омбудсмана" и эффективное разрешение</w:t>
      </w:r>
    </w:p>
    <w:p>
      <w:pPr>
        <w:spacing w:after="0"/>
        <w:ind w:left="0"/>
        <w:jc w:val="both"/>
      </w:pPr>
      <w:r>
        <w:rPr>
          <w:rFonts w:ascii="Times New Roman"/>
          <w:b w:val="false"/>
          <w:i w:val="false"/>
          <w:color w:val="000000"/>
          <w:sz w:val="28"/>
        </w:rPr>
        <w:t>                 текущих проблем инвесторов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84 Организация службы            Постановление   АРКИ, Минфин    2000 г.  </w:t>
      </w:r>
    </w:p>
    <w:p>
      <w:pPr>
        <w:spacing w:after="0"/>
        <w:ind w:left="0"/>
        <w:jc w:val="both"/>
      </w:pPr>
      <w:r>
        <w:rPr>
          <w:rFonts w:ascii="Times New Roman"/>
          <w:b w:val="false"/>
          <w:i w:val="false"/>
          <w:color w:val="000000"/>
          <w:sz w:val="28"/>
        </w:rPr>
        <w:t>   омбудсмана (или комиссии    Правительства РК</w:t>
      </w:r>
    </w:p>
    <w:p>
      <w:pPr>
        <w:spacing w:after="0"/>
        <w:ind w:left="0"/>
        <w:jc w:val="both"/>
      </w:pPr>
      <w:r>
        <w:rPr>
          <w:rFonts w:ascii="Times New Roman"/>
          <w:b w:val="false"/>
          <w:i w:val="false"/>
          <w:color w:val="000000"/>
          <w:sz w:val="28"/>
        </w:rPr>
        <w:t>   по рассмотрению жалоб</w:t>
      </w:r>
    </w:p>
    <w:p>
      <w:pPr>
        <w:spacing w:after="0"/>
        <w:ind w:left="0"/>
        <w:jc w:val="both"/>
      </w:pPr>
      <w:r>
        <w:rPr>
          <w:rFonts w:ascii="Times New Roman"/>
          <w:b w:val="false"/>
          <w:i w:val="false"/>
          <w:color w:val="000000"/>
          <w:sz w:val="28"/>
        </w:rPr>
        <w:t>   инвесторов), направленной</w:t>
      </w:r>
    </w:p>
    <w:p>
      <w:pPr>
        <w:spacing w:after="0"/>
        <w:ind w:left="0"/>
        <w:jc w:val="both"/>
      </w:pPr>
      <w:r>
        <w:rPr>
          <w:rFonts w:ascii="Times New Roman"/>
          <w:b w:val="false"/>
          <w:i w:val="false"/>
          <w:color w:val="000000"/>
          <w:sz w:val="28"/>
        </w:rPr>
        <w:t>   на пресечение злоупотреблений</w:t>
      </w:r>
    </w:p>
    <w:p>
      <w:pPr>
        <w:spacing w:after="0"/>
        <w:ind w:left="0"/>
        <w:jc w:val="both"/>
      </w:pPr>
      <w:r>
        <w:rPr>
          <w:rFonts w:ascii="Times New Roman"/>
          <w:b w:val="false"/>
          <w:i w:val="false"/>
          <w:color w:val="000000"/>
          <w:sz w:val="28"/>
        </w:rPr>
        <w:t>   со стороны государственных</w:t>
      </w:r>
    </w:p>
    <w:p>
      <w:pPr>
        <w:spacing w:after="0"/>
        <w:ind w:left="0"/>
        <w:jc w:val="both"/>
      </w:pPr>
      <w:r>
        <w:rPr>
          <w:rFonts w:ascii="Times New Roman"/>
          <w:b w:val="false"/>
          <w:i w:val="false"/>
          <w:color w:val="000000"/>
          <w:sz w:val="28"/>
        </w:rPr>
        <w:t>   органов в отношении инвесторов</w:t>
      </w:r>
    </w:p>
    <w:p>
      <w:pPr>
        <w:spacing w:after="0"/>
        <w:ind w:left="0"/>
        <w:jc w:val="both"/>
      </w:pPr>
      <w:r>
        <w:rPr>
          <w:rFonts w:ascii="Times New Roman"/>
          <w:b w:val="false"/>
          <w:i w:val="false"/>
          <w:color w:val="000000"/>
          <w:sz w:val="28"/>
        </w:rPr>
        <w:t>   и содействие в разрешении</w:t>
      </w:r>
    </w:p>
    <w:p>
      <w:pPr>
        <w:spacing w:after="0"/>
        <w:ind w:left="0"/>
        <w:jc w:val="both"/>
      </w:pPr>
      <w:r>
        <w:rPr>
          <w:rFonts w:ascii="Times New Roman"/>
          <w:b w:val="false"/>
          <w:i w:val="false"/>
          <w:color w:val="000000"/>
          <w:sz w:val="28"/>
        </w:rPr>
        <w:t xml:space="preserve">   споров во внесудебном порядке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Ресурсное обеспечение программы</w:t>
      </w:r>
    </w:p>
    <w:p>
      <w:pPr>
        <w:spacing w:after="0"/>
        <w:ind w:left="0"/>
        <w:jc w:val="both"/>
      </w:pPr>
      <w:r>
        <w:rPr>
          <w:rFonts w:ascii="Times New Roman"/>
          <w:b w:val="false"/>
          <w:i w:val="false"/>
          <w:color w:val="000000"/>
          <w:sz w:val="28"/>
        </w:rPr>
        <w:t>          22. Институциональное развитие Агентства РК по инвестициям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85 Продолжить работу с           Проект Закона,       АРКИ     II квартал </w:t>
      </w:r>
    </w:p>
    <w:p>
      <w:pPr>
        <w:spacing w:after="0"/>
        <w:ind w:left="0"/>
        <w:jc w:val="both"/>
      </w:pPr>
      <w:r>
        <w:rPr>
          <w:rFonts w:ascii="Times New Roman"/>
          <w:b w:val="false"/>
          <w:i w:val="false"/>
          <w:color w:val="000000"/>
          <w:sz w:val="28"/>
        </w:rPr>
        <w:t>   инвесторами на основе       нормативные правовые              1999 г.</w:t>
      </w:r>
    </w:p>
    <w:p>
      <w:pPr>
        <w:spacing w:after="0"/>
        <w:ind w:left="0"/>
        <w:jc w:val="both"/>
      </w:pPr>
      <w:r>
        <w:rPr>
          <w:rFonts w:ascii="Times New Roman"/>
          <w:b w:val="false"/>
          <w:i w:val="false"/>
          <w:color w:val="000000"/>
          <w:sz w:val="28"/>
        </w:rPr>
        <w:t xml:space="preserve">   принципа "One Stop Shop" и  акты, инструкции  </w:t>
      </w:r>
    </w:p>
    <w:p>
      <w:pPr>
        <w:spacing w:after="0"/>
        <w:ind w:left="0"/>
        <w:jc w:val="both"/>
      </w:pPr>
      <w:r>
        <w:rPr>
          <w:rFonts w:ascii="Times New Roman"/>
          <w:b w:val="false"/>
          <w:i w:val="false"/>
          <w:color w:val="000000"/>
          <w:sz w:val="28"/>
        </w:rPr>
        <w:t>   качественно улучшить уровень</w:t>
      </w:r>
    </w:p>
    <w:p>
      <w:pPr>
        <w:spacing w:after="0"/>
        <w:ind w:left="0"/>
        <w:jc w:val="both"/>
      </w:pPr>
      <w:r>
        <w:rPr>
          <w:rFonts w:ascii="Times New Roman"/>
          <w:b w:val="false"/>
          <w:i w:val="false"/>
          <w:color w:val="000000"/>
          <w:sz w:val="28"/>
        </w:rPr>
        <w:t>   предоставляемых им услуг.</w:t>
      </w:r>
    </w:p>
    <w:p>
      <w:pPr>
        <w:spacing w:after="0"/>
        <w:ind w:left="0"/>
        <w:jc w:val="both"/>
      </w:pPr>
      <w:r>
        <w:rPr>
          <w:rFonts w:ascii="Times New Roman"/>
          <w:b w:val="false"/>
          <w:i w:val="false"/>
          <w:color w:val="000000"/>
          <w:sz w:val="28"/>
        </w:rPr>
        <w:t>   Агентство Республики</w:t>
      </w:r>
    </w:p>
    <w:p>
      <w:pPr>
        <w:spacing w:after="0"/>
        <w:ind w:left="0"/>
        <w:jc w:val="both"/>
      </w:pPr>
      <w:r>
        <w:rPr>
          <w:rFonts w:ascii="Times New Roman"/>
          <w:b w:val="false"/>
          <w:i w:val="false"/>
          <w:color w:val="000000"/>
          <w:sz w:val="28"/>
        </w:rPr>
        <w:t>   Казахстан по инвестициям</w:t>
      </w:r>
    </w:p>
    <w:p>
      <w:pPr>
        <w:spacing w:after="0"/>
        <w:ind w:left="0"/>
        <w:jc w:val="both"/>
      </w:pPr>
      <w:r>
        <w:rPr>
          <w:rFonts w:ascii="Times New Roman"/>
          <w:b w:val="false"/>
          <w:i w:val="false"/>
          <w:color w:val="000000"/>
          <w:sz w:val="28"/>
        </w:rPr>
        <w:t>   будет последовательно</w:t>
      </w:r>
    </w:p>
    <w:p>
      <w:pPr>
        <w:spacing w:after="0"/>
        <w:ind w:left="0"/>
        <w:jc w:val="both"/>
      </w:pPr>
      <w:r>
        <w:rPr>
          <w:rFonts w:ascii="Times New Roman"/>
          <w:b w:val="false"/>
          <w:i w:val="false"/>
          <w:color w:val="000000"/>
          <w:sz w:val="28"/>
        </w:rPr>
        <w:t>   выполнять координирующую</w:t>
      </w:r>
    </w:p>
    <w:p>
      <w:pPr>
        <w:spacing w:after="0"/>
        <w:ind w:left="0"/>
        <w:jc w:val="both"/>
      </w:pPr>
      <w:r>
        <w:rPr>
          <w:rFonts w:ascii="Times New Roman"/>
          <w:b w:val="false"/>
          <w:i w:val="false"/>
          <w:color w:val="000000"/>
          <w:sz w:val="28"/>
        </w:rPr>
        <w:t>   роль по привлечению</w:t>
      </w:r>
    </w:p>
    <w:p>
      <w:pPr>
        <w:spacing w:after="0"/>
        <w:ind w:left="0"/>
        <w:jc w:val="both"/>
      </w:pPr>
      <w:r>
        <w:rPr>
          <w:rFonts w:ascii="Times New Roman"/>
          <w:b w:val="false"/>
          <w:i w:val="false"/>
          <w:color w:val="000000"/>
          <w:sz w:val="28"/>
        </w:rPr>
        <w:t>   прямых инвестиций в</w:t>
      </w:r>
    </w:p>
    <w:p>
      <w:pPr>
        <w:spacing w:after="0"/>
        <w:ind w:left="0"/>
        <w:jc w:val="both"/>
      </w:pPr>
      <w:r>
        <w:rPr>
          <w:rFonts w:ascii="Times New Roman"/>
          <w:b w:val="false"/>
          <w:i w:val="false"/>
          <w:color w:val="000000"/>
          <w:sz w:val="28"/>
        </w:rPr>
        <w:t>   казахстанскую экономику</w:t>
      </w:r>
    </w:p>
    <w:p>
      <w:pPr>
        <w:spacing w:after="0"/>
        <w:ind w:left="0"/>
        <w:jc w:val="both"/>
      </w:pPr>
      <w:r>
        <w:rPr>
          <w:rFonts w:ascii="Times New Roman"/>
          <w:b w:val="false"/>
          <w:i w:val="false"/>
          <w:color w:val="000000"/>
          <w:sz w:val="28"/>
        </w:rPr>
        <w:t xml:space="preserve">   и функции единственного </w:t>
      </w:r>
    </w:p>
    <w:p>
      <w:pPr>
        <w:spacing w:after="0"/>
        <w:ind w:left="0"/>
        <w:jc w:val="both"/>
      </w:pPr>
      <w:r>
        <w:rPr>
          <w:rFonts w:ascii="Times New Roman"/>
          <w:b w:val="false"/>
          <w:i w:val="false"/>
          <w:color w:val="000000"/>
          <w:sz w:val="28"/>
        </w:rPr>
        <w:t>   государственного органа,</w:t>
      </w:r>
    </w:p>
    <w:p>
      <w:pPr>
        <w:spacing w:after="0"/>
        <w:ind w:left="0"/>
        <w:jc w:val="both"/>
      </w:pPr>
      <w:r>
        <w:rPr>
          <w:rFonts w:ascii="Times New Roman"/>
          <w:b w:val="false"/>
          <w:i w:val="false"/>
          <w:color w:val="000000"/>
          <w:sz w:val="28"/>
        </w:rPr>
        <w:t>   уполномоченного представлять</w:t>
      </w:r>
    </w:p>
    <w:p>
      <w:pPr>
        <w:spacing w:after="0"/>
        <w:ind w:left="0"/>
        <w:jc w:val="both"/>
      </w:pPr>
      <w:r>
        <w:rPr>
          <w:rFonts w:ascii="Times New Roman"/>
          <w:b w:val="false"/>
          <w:i w:val="false"/>
          <w:color w:val="000000"/>
          <w:sz w:val="28"/>
        </w:rPr>
        <w:t>   Республику Казахстан перед</w:t>
      </w:r>
    </w:p>
    <w:p>
      <w:pPr>
        <w:spacing w:after="0"/>
        <w:ind w:left="0"/>
        <w:jc w:val="both"/>
      </w:pPr>
      <w:r>
        <w:rPr>
          <w:rFonts w:ascii="Times New Roman"/>
          <w:b w:val="false"/>
          <w:i w:val="false"/>
          <w:color w:val="000000"/>
          <w:sz w:val="28"/>
        </w:rPr>
        <w:t xml:space="preserve">   инвесторами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86 Концентрация деятельности</w:t>
      </w:r>
    </w:p>
    <w:p>
      <w:pPr>
        <w:spacing w:after="0"/>
        <w:ind w:left="0"/>
        <w:jc w:val="both"/>
      </w:pPr>
      <w:r>
        <w:rPr>
          <w:rFonts w:ascii="Times New Roman"/>
          <w:b w:val="false"/>
          <w:i w:val="false"/>
          <w:color w:val="000000"/>
          <w:sz w:val="28"/>
        </w:rPr>
        <w:t>   на выполнении следующих</w:t>
      </w:r>
    </w:p>
    <w:p>
      <w:pPr>
        <w:spacing w:after="0"/>
        <w:ind w:left="0"/>
        <w:jc w:val="both"/>
      </w:pPr>
      <w:r>
        <w:rPr>
          <w:rFonts w:ascii="Times New Roman"/>
          <w:b w:val="false"/>
          <w:i w:val="false"/>
          <w:color w:val="000000"/>
          <w:sz w:val="28"/>
        </w:rPr>
        <w:t>   функций:</w:t>
      </w:r>
    </w:p>
    <w:p>
      <w:pPr>
        <w:spacing w:after="0"/>
        <w:ind w:left="0"/>
        <w:jc w:val="both"/>
      </w:pPr>
      <w:r>
        <w:rPr>
          <w:rFonts w:ascii="Times New Roman"/>
          <w:b w:val="false"/>
          <w:i w:val="false"/>
          <w:color w:val="000000"/>
          <w:sz w:val="28"/>
        </w:rPr>
        <w:t>   маркетинга страны (country  Проект Закона,        АРКИ     II квартал</w:t>
      </w:r>
    </w:p>
    <w:p>
      <w:pPr>
        <w:spacing w:after="0"/>
        <w:ind w:left="0"/>
        <w:jc w:val="both"/>
      </w:pPr>
      <w:r>
        <w:rPr>
          <w:rFonts w:ascii="Times New Roman"/>
          <w:b w:val="false"/>
          <w:i w:val="false"/>
          <w:color w:val="000000"/>
          <w:sz w:val="28"/>
        </w:rPr>
        <w:t>   маrкеting),               нормативные правовые             1999 г.</w:t>
      </w:r>
    </w:p>
    <w:p>
      <w:pPr>
        <w:spacing w:after="0"/>
        <w:ind w:left="0"/>
        <w:jc w:val="both"/>
      </w:pPr>
      <w:r>
        <w:rPr>
          <w:rFonts w:ascii="Times New Roman"/>
          <w:b w:val="false"/>
          <w:i w:val="false"/>
          <w:color w:val="000000"/>
          <w:sz w:val="28"/>
        </w:rPr>
        <w:t xml:space="preserve">   содействия инвестициям     акты, инструкции </w:t>
      </w:r>
    </w:p>
    <w:p>
      <w:pPr>
        <w:spacing w:after="0"/>
        <w:ind w:left="0"/>
        <w:jc w:val="both"/>
      </w:pPr>
      <w:r>
        <w:rPr>
          <w:rFonts w:ascii="Times New Roman"/>
          <w:b w:val="false"/>
          <w:i w:val="false"/>
          <w:color w:val="000000"/>
          <w:sz w:val="28"/>
        </w:rPr>
        <w:t>   (investment рrомоtiоn),</w:t>
      </w:r>
    </w:p>
    <w:p>
      <w:pPr>
        <w:spacing w:after="0"/>
        <w:ind w:left="0"/>
        <w:jc w:val="both"/>
      </w:pPr>
      <w:r>
        <w:rPr>
          <w:rFonts w:ascii="Times New Roman"/>
          <w:b w:val="false"/>
          <w:i w:val="false"/>
          <w:color w:val="000000"/>
          <w:sz w:val="28"/>
        </w:rPr>
        <w:t>   обеспечение нефинансовых</w:t>
      </w:r>
    </w:p>
    <w:p>
      <w:pPr>
        <w:spacing w:after="0"/>
        <w:ind w:left="0"/>
        <w:jc w:val="both"/>
      </w:pPr>
      <w:r>
        <w:rPr>
          <w:rFonts w:ascii="Times New Roman"/>
          <w:b w:val="false"/>
          <w:i w:val="false"/>
          <w:color w:val="000000"/>
          <w:sz w:val="28"/>
        </w:rPr>
        <w:t>   гарантий инвестиций, т.е.</w:t>
      </w:r>
    </w:p>
    <w:p>
      <w:pPr>
        <w:spacing w:after="0"/>
        <w:ind w:left="0"/>
        <w:jc w:val="both"/>
      </w:pPr>
      <w:r>
        <w:rPr>
          <w:rFonts w:ascii="Times New Roman"/>
          <w:b w:val="false"/>
          <w:i w:val="false"/>
          <w:color w:val="000000"/>
          <w:sz w:val="28"/>
        </w:rPr>
        <w:t>   возьмет на себя функции</w:t>
      </w:r>
    </w:p>
    <w:p>
      <w:pPr>
        <w:spacing w:after="0"/>
        <w:ind w:left="0"/>
        <w:jc w:val="both"/>
      </w:pP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   (омбудсмана) по защите</w:t>
      </w:r>
    </w:p>
    <w:p>
      <w:pPr>
        <w:spacing w:after="0"/>
        <w:ind w:left="0"/>
        <w:jc w:val="both"/>
      </w:pPr>
      <w:r>
        <w:rPr>
          <w:rFonts w:ascii="Times New Roman"/>
          <w:b w:val="false"/>
          <w:i w:val="false"/>
          <w:color w:val="000000"/>
          <w:sz w:val="28"/>
        </w:rPr>
        <w:t xml:space="preserve">   прав инвесторов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87 Создать развернутую и       Проект постановления  АРКИ, МИД 1999-2000гг.</w:t>
      </w:r>
    </w:p>
    <w:p>
      <w:pPr>
        <w:spacing w:after="0"/>
        <w:ind w:left="0"/>
        <w:jc w:val="both"/>
      </w:pPr>
      <w:r>
        <w:rPr>
          <w:rFonts w:ascii="Times New Roman"/>
          <w:b w:val="false"/>
          <w:i w:val="false"/>
          <w:color w:val="000000"/>
          <w:sz w:val="28"/>
        </w:rPr>
        <w:t>   эффективную сеть                Правительства</w:t>
      </w:r>
    </w:p>
    <w:p>
      <w:pPr>
        <w:spacing w:after="0"/>
        <w:ind w:left="0"/>
        <w:jc w:val="both"/>
      </w:pPr>
      <w:r>
        <w:rPr>
          <w:rFonts w:ascii="Times New Roman"/>
          <w:b w:val="false"/>
          <w:i w:val="false"/>
          <w:color w:val="000000"/>
          <w:sz w:val="28"/>
        </w:rPr>
        <w:t>   заграничных представителей</w:t>
      </w:r>
    </w:p>
    <w:p>
      <w:pPr>
        <w:spacing w:after="0"/>
        <w:ind w:left="0"/>
        <w:jc w:val="both"/>
      </w:pPr>
      <w:r>
        <w:rPr>
          <w:rFonts w:ascii="Times New Roman"/>
          <w:b w:val="false"/>
          <w:i w:val="false"/>
          <w:color w:val="000000"/>
          <w:sz w:val="28"/>
        </w:rPr>
        <w:t xml:space="preserve">   Агентства Республики </w:t>
      </w:r>
    </w:p>
    <w:p>
      <w:pPr>
        <w:spacing w:after="0"/>
        <w:ind w:left="0"/>
        <w:jc w:val="both"/>
      </w:pPr>
      <w:r>
        <w:rPr>
          <w:rFonts w:ascii="Times New Roman"/>
          <w:b w:val="false"/>
          <w:i w:val="false"/>
          <w:color w:val="000000"/>
          <w:sz w:val="28"/>
        </w:rPr>
        <w:t>   Казахстан по инвестициям</w:t>
      </w:r>
    </w:p>
    <w:p>
      <w:pPr>
        <w:spacing w:after="0"/>
        <w:ind w:left="0"/>
        <w:jc w:val="both"/>
      </w:pPr>
      <w:r>
        <w:rPr>
          <w:rFonts w:ascii="Times New Roman"/>
          <w:b w:val="false"/>
          <w:i w:val="false"/>
          <w:color w:val="000000"/>
          <w:sz w:val="28"/>
        </w:rPr>
        <w:t>   с использованием возможностей</w:t>
      </w:r>
    </w:p>
    <w:p>
      <w:pPr>
        <w:spacing w:after="0"/>
        <w:ind w:left="0"/>
        <w:jc w:val="both"/>
      </w:pPr>
      <w:r>
        <w:rPr>
          <w:rFonts w:ascii="Times New Roman"/>
          <w:b w:val="false"/>
          <w:i w:val="false"/>
          <w:color w:val="000000"/>
          <w:sz w:val="28"/>
        </w:rPr>
        <w:t>   посольств и дипломатических</w:t>
      </w:r>
    </w:p>
    <w:p>
      <w:pPr>
        <w:spacing w:after="0"/>
        <w:ind w:left="0"/>
        <w:jc w:val="both"/>
      </w:pPr>
      <w:r>
        <w:rPr>
          <w:rFonts w:ascii="Times New Roman"/>
          <w:b w:val="false"/>
          <w:i w:val="false"/>
          <w:color w:val="000000"/>
          <w:sz w:val="28"/>
        </w:rPr>
        <w:t xml:space="preserve">   представительств Республики </w:t>
      </w:r>
    </w:p>
    <w:p>
      <w:pPr>
        <w:spacing w:after="0"/>
        <w:ind w:left="0"/>
        <w:jc w:val="both"/>
      </w:pPr>
      <w:r>
        <w:rPr>
          <w:rFonts w:ascii="Times New Roman"/>
          <w:b w:val="false"/>
          <w:i w:val="false"/>
          <w:color w:val="000000"/>
          <w:sz w:val="28"/>
        </w:rPr>
        <w:t xml:space="preserve">   Казахстан за рубежом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88 Активизировать сотрудничество  В составе годового АРКИ, МИД 1999-2000гг.</w:t>
      </w:r>
    </w:p>
    <w:p>
      <w:pPr>
        <w:spacing w:after="0"/>
        <w:ind w:left="0"/>
        <w:jc w:val="both"/>
      </w:pPr>
      <w:r>
        <w:rPr>
          <w:rFonts w:ascii="Times New Roman"/>
          <w:b w:val="false"/>
          <w:i w:val="false"/>
          <w:color w:val="000000"/>
          <w:sz w:val="28"/>
        </w:rPr>
        <w:t>   Агентства Республики Казахстан     отчета</w:t>
      </w:r>
    </w:p>
    <w:p>
      <w:pPr>
        <w:spacing w:after="0"/>
        <w:ind w:left="0"/>
        <w:jc w:val="both"/>
      </w:pPr>
      <w:r>
        <w:rPr>
          <w:rFonts w:ascii="Times New Roman"/>
          <w:b w:val="false"/>
          <w:i w:val="false"/>
          <w:color w:val="000000"/>
          <w:sz w:val="28"/>
        </w:rPr>
        <w:t>   по инвестициям с аналогичными</w:t>
      </w:r>
    </w:p>
    <w:p>
      <w:pPr>
        <w:spacing w:after="0"/>
        <w:ind w:left="0"/>
        <w:jc w:val="both"/>
      </w:pPr>
      <w:r>
        <w:rPr>
          <w:rFonts w:ascii="Times New Roman"/>
          <w:b w:val="false"/>
          <w:i w:val="false"/>
          <w:color w:val="000000"/>
          <w:sz w:val="28"/>
        </w:rPr>
        <w:t>   зарубежными агентствами для</w:t>
      </w:r>
    </w:p>
    <w:p>
      <w:pPr>
        <w:spacing w:after="0"/>
        <w:ind w:left="0"/>
        <w:jc w:val="both"/>
      </w:pPr>
      <w:r>
        <w:rPr>
          <w:rFonts w:ascii="Times New Roman"/>
          <w:b w:val="false"/>
          <w:i w:val="false"/>
          <w:color w:val="000000"/>
          <w:sz w:val="28"/>
        </w:rPr>
        <w:t xml:space="preserve">   изучения инвестиционных </w:t>
      </w:r>
    </w:p>
    <w:p>
      <w:pPr>
        <w:spacing w:after="0"/>
        <w:ind w:left="0"/>
        <w:jc w:val="both"/>
      </w:pPr>
      <w:r>
        <w:rPr>
          <w:rFonts w:ascii="Times New Roman"/>
          <w:b w:val="false"/>
          <w:i w:val="false"/>
          <w:color w:val="000000"/>
          <w:sz w:val="28"/>
        </w:rPr>
        <w:t>   особенностей в целевых странах</w:t>
      </w:r>
    </w:p>
    <w:p>
      <w:pPr>
        <w:spacing w:after="0"/>
        <w:ind w:left="0"/>
        <w:jc w:val="both"/>
      </w:pPr>
      <w:r>
        <w:rPr>
          <w:rFonts w:ascii="Times New Roman"/>
          <w:b w:val="false"/>
          <w:i w:val="false"/>
          <w:color w:val="000000"/>
          <w:sz w:val="28"/>
        </w:rPr>
        <w:t>   и опыта работы по привлечению</w:t>
      </w:r>
    </w:p>
    <w:p>
      <w:pPr>
        <w:spacing w:after="0"/>
        <w:ind w:left="0"/>
        <w:jc w:val="both"/>
      </w:pPr>
      <w:r>
        <w:rPr>
          <w:rFonts w:ascii="Times New Roman"/>
          <w:b w:val="false"/>
          <w:i w:val="false"/>
          <w:color w:val="000000"/>
          <w:sz w:val="28"/>
        </w:rPr>
        <w:t xml:space="preserve">   инвестиций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89 Продолжить взаимодействие со  В составе годового  АРКИ, МИД 1999-2000гг.</w:t>
      </w:r>
    </w:p>
    <w:p>
      <w:pPr>
        <w:spacing w:after="0"/>
        <w:ind w:left="0"/>
        <w:jc w:val="both"/>
      </w:pPr>
      <w:r>
        <w:rPr>
          <w:rFonts w:ascii="Times New Roman"/>
          <w:b w:val="false"/>
          <w:i w:val="false"/>
          <w:color w:val="000000"/>
          <w:sz w:val="28"/>
        </w:rPr>
        <w:t>   Всемирным Банком, МВФ, МИГА,      отчета</w:t>
      </w:r>
    </w:p>
    <w:p>
      <w:pPr>
        <w:spacing w:after="0"/>
        <w:ind w:left="0"/>
        <w:jc w:val="both"/>
      </w:pPr>
      <w:r>
        <w:rPr>
          <w:rFonts w:ascii="Times New Roman"/>
          <w:b w:val="false"/>
          <w:i w:val="false"/>
          <w:color w:val="000000"/>
          <w:sz w:val="28"/>
        </w:rPr>
        <w:t>   ПРООН, ФИАС, ЮНИДО, ЮСАИД,</w:t>
      </w:r>
    </w:p>
    <w:p>
      <w:pPr>
        <w:spacing w:after="0"/>
        <w:ind w:left="0"/>
        <w:jc w:val="both"/>
      </w:pPr>
      <w:r>
        <w:rPr>
          <w:rFonts w:ascii="Times New Roman"/>
          <w:b w:val="false"/>
          <w:i w:val="false"/>
          <w:color w:val="000000"/>
          <w:sz w:val="28"/>
        </w:rPr>
        <w:t>   ТАСИС, WAIPA и другими</w:t>
      </w:r>
    </w:p>
    <w:p>
      <w:pPr>
        <w:spacing w:after="0"/>
        <w:ind w:left="0"/>
        <w:jc w:val="both"/>
      </w:pPr>
      <w:r>
        <w:rPr>
          <w:rFonts w:ascii="Times New Roman"/>
          <w:b w:val="false"/>
          <w:i w:val="false"/>
          <w:color w:val="000000"/>
          <w:sz w:val="28"/>
        </w:rPr>
        <w:t>   международными организациями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90 Активизировать взаимодействие В составе годового АРКИ,Акимы 1999-2000гг.</w:t>
      </w:r>
    </w:p>
    <w:p>
      <w:pPr>
        <w:spacing w:after="0"/>
        <w:ind w:left="0"/>
        <w:jc w:val="both"/>
      </w:pPr>
      <w:r>
        <w:rPr>
          <w:rFonts w:ascii="Times New Roman"/>
          <w:b w:val="false"/>
          <w:i w:val="false"/>
          <w:color w:val="000000"/>
          <w:sz w:val="28"/>
        </w:rPr>
        <w:t xml:space="preserve">   с местными исполнительными         отчета        областей, гг. </w:t>
      </w:r>
    </w:p>
    <w:p>
      <w:pPr>
        <w:spacing w:after="0"/>
        <w:ind w:left="0"/>
        <w:jc w:val="both"/>
      </w:pPr>
      <w:r>
        <w:rPr>
          <w:rFonts w:ascii="Times New Roman"/>
          <w:b w:val="false"/>
          <w:i w:val="false"/>
          <w:color w:val="000000"/>
          <w:sz w:val="28"/>
        </w:rPr>
        <w:t>   органами по привлечению                           Астаны и</w:t>
      </w:r>
    </w:p>
    <w:p>
      <w:pPr>
        <w:spacing w:after="0"/>
        <w:ind w:left="0"/>
        <w:jc w:val="both"/>
      </w:pPr>
      <w:r>
        <w:rPr>
          <w:rFonts w:ascii="Times New Roman"/>
          <w:b w:val="false"/>
          <w:i w:val="false"/>
          <w:color w:val="000000"/>
          <w:sz w:val="28"/>
        </w:rPr>
        <w:t>   прямых инвестиций в развитие                      Алматы</w:t>
      </w:r>
    </w:p>
    <w:p>
      <w:pPr>
        <w:spacing w:after="0"/>
        <w:ind w:left="0"/>
        <w:jc w:val="both"/>
      </w:pPr>
      <w:r>
        <w:rPr>
          <w:rFonts w:ascii="Times New Roman"/>
          <w:b w:val="false"/>
          <w:i w:val="false"/>
          <w:color w:val="000000"/>
          <w:sz w:val="28"/>
        </w:rPr>
        <w:t>   малых и средних городов,</w:t>
      </w:r>
    </w:p>
    <w:p>
      <w:pPr>
        <w:spacing w:after="0"/>
        <w:ind w:left="0"/>
        <w:jc w:val="both"/>
      </w:pPr>
      <w:r>
        <w:rPr>
          <w:rFonts w:ascii="Times New Roman"/>
          <w:b w:val="false"/>
          <w:i w:val="false"/>
          <w:color w:val="000000"/>
          <w:sz w:val="28"/>
        </w:rPr>
        <w:t>   депрессивных районов и</w:t>
      </w:r>
    </w:p>
    <w:p>
      <w:pPr>
        <w:spacing w:after="0"/>
        <w:ind w:left="0"/>
        <w:jc w:val="both"/>
      </w:pPr>
      <w:r>
        <w:rPr>
          <w:rFonts w:ascii="Times New Roman"/>
          <w:b w:val="false"/>
          <w:i w:val="false"/>
          <w:color w:val="000000"/>
          <w:sz w:val="28"/>
        </w:rPr>
        <w:t>   специальных экономических</w:t>
      </w:r>
    </w:p>
    <w:p>
      <w:pPr>
        <w:spacing w:after="0"/>
        <w:ind w:left="0"/>
        <w:jc w:val="both"/>
      </w:pPr>
      <w:r>
        <w:rPr>
          <w:rFonts w:ascii="Times New Roman"/>
          <w:b w:val="false"/>
          <w:i w:val="false"/>
          <w:color w:val="000000"/>
          <w:sz w:val="28"/>
        </w:rPr>
        <w:t xml:space="preserve">   зон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23. Финансовое обеспечение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91 Определить размеры          В составе годового  АРКИ, Минфин,  1999 г.</w:t>
      </w:r>
    </w:p>
    <w:p>
      <w:pPr>
        <w:spacing w:after="0"/>
        <w:ind w:left="0"/>
        <w:jc w:val="both"/>
      </w:pPr>
      <w:r>
        <w:rPr>
          <w:rFonts w:ascii="Times New Roman"/>
          <w:b w:val="false"/>
          <w:i w:val="false"/>
          <w:color w:val="000000"/>
          <w:sz w:val="28"/>
        </w:rPr>
        <w:t>   финансовых ресурсов,              отчета            МИД</w:t>
      </w:r>
    </w:p>
    <w:p>
      <w:pPr>
        <w:spacing w:after="0"/>
        <w:ind w:left="0"/>
        <w:jc w:val="both"/>
      </w:pPr>
      <w:r>
        <w:rPr>
          <w:rFonts w:ascii="Times New Roman"/>
          <w:b w:val="false"/>
          <w:i w:val="false"/>
          <w:color w:val="000000"/>
          <w:sz w:val="28"/>
        </w:rPr>
        <w:t xml:space="preserve">   необходимых для </w:t>
      </w:r>
    </w:p>
    <w:p>
      <w:pPr>
        <w:spacing w:after="0"/>
        <w:ind w:left="0"/>
        <w:jc w:val="both"/>
      </w:pPr>
      <w:r>
        <w:rPr>
          <w:rFonts w:ascii="Times New Roman"/>
          <w:b w:val="false"/>
          <w:i w:val="false"/>
          <w:color w:val="000000"/>
          <w:sz w:val="28"/>
        </w:rPr>
        <w:t>   активизации привлечения</w:t>
      </w:r>
    </w:p>
    <w:p>
      <w:pPr>
        <w:spacing w:after="0"/>
        <w:ind w:left="0"/>
        <w:jc w:val="both"/>
      </w:pPr>
      <w:r>
        <w:rPr>
          <w:rFonts w:ascii="Times New Roman"/>
          <w:b w:val="false"/>
          <w:i w:val="false"/>
          <w:color w:val="000000"/>
          <w:sz w:val="28"/>
        </w:rPr>
        <w:t>   прямых инвестиций на</w:t>
      </w:r>
    </w:p>
    <w:p>
      <w:pPr>
        <w:spacing w:after="0"/>
        <w:ind w:left="0"/>
        <w:jc w:val="both"/>
      </w:pPr>
      <w:r>
        <w:rPr>
          <w:rFonts w:ascii="Times New Roman"/>
          <w:b w:val="false"/>
          <w:i w:val="false"/>
          <w:color w:val="000000"/>
          <w:sz w:val="28"/>
        </w:rPr>
        <w:t>   период 1999-2000 годы,</w:t>
      </w:r>
    </w:p>
    <w:p>
      <w:pPr>
        <w:spacing w:after="0"/>
        <w:ind w:left="0"/>
        <w:jc w:val="both"/>
      </w:pPr>
      <w:r>
        <w:rPr>
          <w:rFonts w:ascii="Times New Roman"/>
          <w:b w:val="false"/>
          <w:i w:val="false"/>
          <w:color w:val="000000"/>
          <w:sz w:val="28"/>
        </w:rPr>
        <w:t>   в т.ч. для реализации</w:t>
      </w:r>
    </w:p>
    <w:p>
      <w:pPr>
        <w:spacing w:after="0"/>
        <w:ind w:left="0"/>
        <w:jc w:val="both"/>
      </w:pPr>
      <w:r>
        <w:rPr>
          <w:rFonts w:ascii="Times New Roman"/>
          <w:b w:val="false"/>
          <w:i w:val="false"/>
          <w:color w:val="000000"/>
          <w:sz w:val="28"/>
        </w:rPr>
        <w:t>   рекламно-информационной</w:t>
      </w:r>
    </w:p>
    <w:p>
      <w:pPr>
        <w:spacing w:after="0"/>
        <w:ind w:left="0"/>
        <w:jc w:val="both"/>
      </w:pPr>
      <w:r>
        <w:rPr>
          <w:rFonts w:ascii="Times New Roman"/>
          <w:b w:val="false"/>
          <w:i w:val="false"/>
          <w:color w:val="000000"/>
          <w:sz w:val="28"/>
        </w:rPr>
        <w:t>   деятельности внутри</w:t>
      </w:r>
    </w:p>
    <w:p>
      <w:pPr>
        <w:spacing w:after="0"/>
        <w:ind w:left="0"/>
        <w:jc w:val="both"/>
      </w:pPr>
      <w:r>
        <w:rPr>
          <w:rFonts w:ascii="Times New Roman"/>
          <w:b w:val="false"/>
          <w:i w:val="false"/>
          <w:color w:val="000000"/>
          <w:sz w:val="28"/>
        </w:rPr>
        <w:t>   страны и за рубежом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92 Поиск внебюджетных         В составе годового  АРКИ, Минфин 1999-2000гг.</w:t>
      </w:r>
    </w:p>
    <w:p>
      <w:pPr>
        <w:spacing w:after="0"/>
        <w:ind w:left="0"/>
        <w:jc w:val="both"/>
      </w:pPr>
      <w:r>
        <w:rPr>
          <w:rFonts w:ascii="Times New Roman"/>
          <w:b w:val="false"/>
          <w:i w:val="false"/>
          <w:color w:val="000000"/>
          <w:sz w:val="28"/>
        </w:rPr>
        <w:t>   источников финансовых           отчета</w:t>
      </w:r>
    </w:p>
    <w:p>
      <w:pPr>
        <w:spacing w:after="0"/>
        <w:ind w:left="0"/>
        <w:jc w:val="both"/>
      </w:pPr>
      <w:r>
        <w:rPr>
          <w:rFonts w:ascii="Times New Roman"/>
          <w:b w:val="false"/>
          <w:i w:val="false"/>
          <w:color w:val="000000"/>
          <w:sz w:val="28"/>
        </w:rPr>
        <w:t>   средств для реализации</w:t>
      </w:r>
    </w:p>
    <w:p>
      <w:pPr>
        <w:spacing w:after="0"/>
        <w:ind w:left="0"/>
        <w:jc w:val="both"/>
      </w:pPr>
      <w:r>
        <w:rPr>
          <w:rFonts w:ascii="Times New Roman"/>
          <w:b w:val="false"/>
          <w:i w:val="false"/>
          <w:color w:val="000000"/>
          <w:sz w:val="28"/>
        </w:rPr>
        <w:t>   Программы, в т.ч. путем</w:t>
      </w:r>
    </w:p>
    <w:p>
      <w:pPr>
        <w:spacing w:after="0"/>
        <w:ind w:left="0"/>
        <w:jc w:val="both"/>
      </w:pPr>
      <w:r>
        <w:rPr>
          <w:rFonts w:ascii="Times New Roman"/>
          <w:b w:val="false"/>
          <w:i w:val="false"/>
          <w:color w:val="000000"/>
          <w:sz w:val="28"/>
        </w:rPr>
        <w:t>   привлечения внешней</w:t>
      </w:r>
    </w:p>
    <w:p>
      <w:pPr>
        <w:spacing w:after="0"/>
        <w:ind w:left="0"/>
        <w:jc w:val="both"/>
      </w:pPr>
      <w:r>
        <w:rPr>
          <w:rFonts w:ascii="Times New Roman"/>
          <w:b w:val="false"/>
          <w:i w:val="false"/>
          <w:color w:val="000000"/>
          <w:sz w:val="28"/>
        </w:rPr>
        <w:t xml:space="preserve">   финансовой помощи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24. Кадровое обеспечение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93 Продолжить работу по     В составе годового    АРКИ, МИД  1999-2000 гг. </w:t>
      </w:r>
    </w:p>
    <w:p>
      <w:pPr>
        <w:spacing w:after="0"/>
        <w:ind w:left="0"/>
        <w:jc w:val="both"/>
      </w:pPr>
      <w:r>
        <w:rPr>
          <w:rFonts w:ascii="Times New Roman"/>
          <w:b w:val="false"/>
          <w:i w:val="false"/>
          <w:color w:val="000000"/>
          <w:sz w:val="28"/>
        </w:rPr>
        <w:t>   созданию                      отчета</w:t>
      </w:r>
    </w:p>
    <w:p>
      <w:pPr>
        <w:spacing w:after="0"/>
        <w:ind w:left="0"/>
        <w:jc w:val="both"/>
      </w:pPr>
      <w:r>
        <w:rPr>
          <w:rFonts w:ascii="Times New Roman"/>
          <w:b w:val="false"/>
          <w:i w:val="false"/>
          <w:color w:val="000000"/>
          <w:sz w:val="28"/>
        </w:rPr>
        <w:t>   межрегионального центра</w:t>
      </w:r>
    </w:p>
    <w:p>
      <w:pPr>
        <w:spacing w:after="0"/>
        <w:ind w:left="0"/>
        <w:jc w:val="both"/>
      </w:pPr>
      <w:r>
        <w:rPr>
          <w:rFonts w:ascii="Times New Roman"/>
          <w:b w:val="false"/>
          <w:i w:val="false"/>
          <w:color w:val="000000"/>
          <w:sz w:val="28"/>
        </w:rPr>
        <w:t>   ЮНИДО по инвестиционному</w:t>
      </w:r>
    </w:p>
    <w:p>
      <w:pPr>
        <w:spacing w:after="0"/>
        <w:ind w:left="0"/>
        <w:jc w:val="both"/>
      </w:pPr>
      <w:r>
        <w:rPr>
          <w:rFonts w:ascii="Times New Roman"/>
          <w:b w:val="false"/>
          <w:i w:val="false"/>
          <w:color w:val="000000"/>
          <w:sz w:val="28"/>
        </w:rPr>
        <w:t>   тренингу в Центральной</w:t>
      </w:r>
    </w:p>
    <w:p>
      <w:pPr>
        <w:spacing w:after="0"/>
        <w:ind w:left="0"/>
        <w:jc w:val="both"/>
      </w:pPr>
      <w:r>
        <w:rPr>
          <w:rFonts w:ascii="Times New Roman"/>
          <w:b w:val="false"/>
          <w:i w:val="false"/>
          <w:color w:val="000000"/>
          <w:sz w:val="28"/>
        </w:rPr>
        <w:t xml:space="preserve">   Азии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94 Разработать и ввести в   В составе годового  МНВО, АРКИ    1999-2000гг. </w:t>
      </w:r>
    </w:p>
    <w:p>
      <w:pPr>
        <w:spacing w:after="0"/>
        <w:ind w:left="0"/>
        <w:jc w:val="both"/>
      </w:pPr>
      <w:r>
        <w:rPr>
          <w:rFonts w:ascii="Times New Roman"/>
          <w:b w:val="false"/>
          <w:i w:val="false"/>
          <w:color w:val="000000"/>
          <w:sz w:val="28"/>
        </w:rPr>
        <w:t>   учебный процесс курсы и         отчета</w:t>
      </w:r>
    </w:p>
    <w:p>
      <w:pPr>
        <w:spacing w:after="0"/>
        <w:ind w:left="0"/>
        <w:jc w:val="both"/>
      </w:pPr>
      <w:r>
        <w:rPr>
          <w:rFonts w:ascii="Times New Roman"/>
          <w:b w:val="false"/>
          <w:i w:val="false"/>
          <w:color w:val="000000"/>
          <w:sz w:val="28"/>
        </w:rPr>
        <w:t>   программы по прямым</w:t>
      </w:r>
    </w:p>
    <w:p>
      <w:pPr>
        <w:spacing w:after="0"/>
        <w:ind w:left="0"/>
        <w:jc w:val="both"/>
      </w:pPr>
      <w:r>
        <w:rPr>
          <w:rFonts w:ascii="Times New Roman"/>
          <w:b w:val="false"/>
          <w:i w:val="false"/>
          <w:color w:val="000000"/>
          <w:sz w:val="28"/>
        </w:rPr>
        <w:t>   инвестициям для студентов</w:t>
      </w:r>
    </w:p>
    <w:p>
      <w:pPr>
        <w:spacing w:after="0"/>
        <w:ind w:left="0"/>
        <w:jc w:val="both"/>
      </w:pPr>
      <w:r>
        <w:rPr>
          <w:rFonts w:ascii="Times New Roman"/>
          <w:b w:val="false"/>
          <w:i w:val="false"/>
          <w:color w:val="000000"/>
          <w:sz w:val="28"/>
        </w:rPr>
        <w:t>   экономических, финансовых</w:t>
      </w:r>
    </w:p>
    <w:p>
      <w:pPr>
        <w:spacing w:after="0"/>
        <w:ind w:left="0"/>
        <w:jc w:val="both"/>
      </w:pPr>
      <w:r>
        <w:rPr>
          <w:rFonts w:ascii="Times New Roman"/>
          <w:b w:val="false"/>
          <w:i w:val="false"/>
          <w:color w:val="000000"/>
          <w:sz w:val="28"/>
        </w:rPr>
        <w:t>   и юридических специальностей,</w:t>
      </w:r>
    </w:p>
    <w:p>
      <w:pPr>
        <w:spacing w:after="0"/>
        <w:ind w:left="0"/>
        <w:jc w:val="both"/>
      </w:pPr>
      <w:r>
        <w:rPr>
          <w:rFonts w:ascii="Times New Roman"/>
          <w:b w:val="false"/>
          <w:i w:val="false"/>
          <w:color w:val="000000"/>
          <w:sz w:val="28"/>
        </w:rPr>
        <w:t>   а также краткосрочные курсы</w:t>
      </w:r>
    </w:p>
    <w:p>
      <w:pPr>
        <w:spacing w:after="0"/>
        <w:ind w:left="0"/>
        <w:jc w:val="both"/>
      </w:pPr>
      <w:r>
        <w:rPr>
          <w:rFonts w:ascii="Times New Roman"/>
          <w:b w:val="false"/>
          <w:i w:val="false"/>
          <w:color w:val="000000"/>
          <w:sz w:val="28"/>
        </w:rPr>
        <w:t>   и семинары для отечественных</w:t>
      </w:r>
    </w:p>
    <w:p>
      <w:pPr>
        <w:spacing w:after="0"/>
        <w:ind w:left="0"/>
        <w:jc w:val="both"/>
      </w:pPr>
      <w:r>
        <w:rPr>
          <w:rFonts w:ascii="Times New Roman"/>
          <w:b w:val="false"/>
          <w:i w:val="false"/>
          <w:color w:val="000000"/>
          <w:sz w:val="28"/>
        </w:rPr>
        <w:t xml:space="preserve">   и иностранных инвесторов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95 Разработать специальный    В составе годового Академия      1999-2000гг.</w:t>
      </w:r>
    </w:p>
    <w:p>
      <w:pPr>
        <w:spacing w:after="0"/>
        <w:ind w:left="0"/>
        <w:jc w:val="both"/>
      </w:pPr>
      <w:r>
        <w:rPr>
          <w:rFonts w:ascii="Times New Roman"/>
          <w:b w:val="false"/>
          <w:i w:val="false"/>
          <w:color w:val="000000"/>
          <w:sz w:val="28"/>
        </w:rPr>
        <w:t>   курс по вопросам                 отчета       госслужбы при</w:t>
      </w:r>
    </w:p>
    <w:p>
      <w:pPr>
        <w:spacing w:after="0"/>
        <w:ind w:left="0"/>
        <w:jc w:val="both"/>
      </w:pPr>
      <w:r>
        <w:rPr>
          <w:rFonts w:ascii="Times New Roman"/>
          <w:b w:val="false"/>
          <w:i w:val="false"/>
          <w:color w:val="000000"/>
          <w:sz w:val="28"/>
        </w:rPr>
        <w:t>   государственной поддержки                     Президенте</w:t>
      </w:r>
    </w:p>
    <w:p>
      <w:pPr>
        <w:spacing w:after="0"/>
        <w:ind w:left="0"/>
        <w:jc w:val="both"/>
      </w:pPr>
      <w:r>
        <w:rPr>
          <w:rFonts w:ascii="Times New Roman"/>
          <w:b w:val="false"/>
          <w:i w:val="false"/>
          <w:color w:val="000000"/>
          <w:sz w:val="28"/>
        </w:rPr>
        <w:t>   прямых инвестиций для                         Республики</w:t>
      </w:r>
    </w:p>
    <w:p>
      <w:pPr>
        <w:spacing w:after="0"/>
        <w:ind w:left="0"/>
        <w:jc w:val="both"/>
      </w:pPr>
      <w:r>
        <w:rPr>
          <w:rFonts w:ascii="Times New Roman"/>
          <w:b w:val="false"/>
          <w:i w:val="false"/>
          <w:color w:val="000000"/>
          <w:sz w:val="28"/>
        </w:rPr>
        <w:t>   государственных служащих                      Казахстан,</w:t>
      </w:r>
    </w:p>
    <w:p>
      <w:pPr>
        <w:spacing w:after="0"/>
        <w:ind w:left="0"/>
        <w:jc w:val="both"/>
      </w:pPr>
      <w:r>
        <w:rPr>
          <w:rFonts w:ascii="Times New Roman"/>
          <w:b w:val="false"/>
          <w:i w:val="false"/>
          <w:color w:val="000000"/>
          <w:sz w:val="28"/>
        </w:rPr>
        <w:t>   центральных и местных                         АРКИ,</w:t>
      </w:r>
    </w:p>
    <w:p>
      <w:pPr>
        <w:spacing w:after="0"/>
        <w:ind w:left="0"/>
        <w:jc w:val="both"/>
      </w:pPr>
      <w:r>
        <w:rPr>
          <w:rFonts w:ascii="Times New Roman"/>
          <w:b w:val="false"/>
          <w:i w:val="false"/>
          <w:color w:val="000000"/>
          <w:sz w:val="28"/>
        </w:rPr>
        <w:t>   исполнительных органов,                       МНиВО</w:t>
      </w:r>
    </w:p>
    <w:p>
      <w:pPr>
        <w:spacing w:after="0"/>
        <w:ind w:left="0"/>
        <w:jc w:val="both"/>
      </w:pPr>
      <w:r>
        <w:rPr>
          <w:rFonts w:ascii="Times New Roman"/>
          <w:b w:val="false"/>
          <w:i w:val="false"/>
          <w:color w:val="000000"/>
          <w:sz w:val="28"/>
        </w:rPr>
        <w:t>   в т.ч. для работников</w:t>
      </w:r>
    </w:p>
    <w:p>
      <w:pPr>
        <w:spacing w:after="0"/>
        <w:ind w:left="0"/>
        <w:jc w:val="both"/>
      </w:pPr>
      <w:r>
        <w:rPr>
          <w:rFonts w:ascii="Times New Roman"/>
          <w:b w:val="false"/>
          <w:i w:val="false"/>
          <w:color w:val="000000"/>
          <w:sz w:val="28"/>
        </w:rPr>
        <w:t>   налоговых и таможенных</w:t>
      </w:r>
    </w:p>
    <w:p>
      <w:pPr>
        <w:spacing w:after="0"/>
        <w:ind w:left="0"/>
        <w:jc w:val="both"/>
      </w:pP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96 Разработать специальный   В составе годового АРКИ, Казинвест, 1999-2000 </w:t>
      </w:r>
    </w:p>
    <w:p>
      <w:pPr>
        <w:spacing w:after="0"/>
        <w:ind w:left="0"/>
        <w:jc w:val="both"/>
      </w:pPr>
      <w:r>
        <w:rPr>
          <w:rFonts w:ascii="Times New Roman"/>
          <w:b w:val="false"/>
          <w:i w:val="false"/>
          <w:color w:val="000000"/>
          <w:sz w:val="28"/>
        </w:rPr>
        <w:t>   курс по привлечению             отчета       Дипакадемия          гг.</w:t>
      </w:r>
    </w:p>
    <w:p>
      <w:pPr>
        <w:spacing w:after="0"/>
        <w:ind w:left="0"/>
        <w:jc w:val="both"/>
      </w:pPr>
      <w:r>
        <w:rPr>
          <w:rFonts w:ascii="Times New Roman"/>
          <w:b w:val="false"/>
          <w:i w:val="false"/>
          <w:color w:val="000000"/>
          <w:sz w:val="28"/>
        </w:rPr>
        <w:t>   прямых инвестиций,                            МИДа</w:t>
      </w:r>
    </w:p>
    <w:p>
      <w:pPr>
        <w:spacing w:after="0"/>
        <w:ind w:left="0"/>
        <w:jc w:val="both"/>
      </w:pPr>
      <w:r>
        <w:rPr>
          <w:rFonts w:ascii="Times New Roman"/>
          <w:b w:val="false"/>
          <w:i w:val="false"/>
          <w:color w:val="000000"/>
          <w:sz w:val="28"/>
        </w:rPr>
        <w:t>   предназначенных для</w:t>
      </w:r>
    </w:p>
    <w:p>
      <w:pPr>
        <w:spacing w:after="0"/>
        <w:ind w:left="0"/>
        <w:jc w:val="both"/>
      </w:pPr>
      <w:r>
        <w:rPr>
          <w:rFonts w:ascii="Times New Roman"/>
          <w:b w:val="false"/>
          <w:i w:val="false"/>
          <w:color w:val="000000"/>
          <w:sz w:val="28"/>
        </w:rPr>
        <w:t>   работников посольств</w:t>
      </w:r>
    </w:p>
    <w:p>
      <w:pPr>
        <w:spacing w:after="0"/>
        <w:ind w:left="0"/>
        <w:jc w:val="both"/>
      </w:pPr>
      <w:r>
        <w:rPr>
          <w:rFonts w:ascii="Times New Roman"/>
          <w:b w:val="false"/>
          <w:i w:val="false"/>
          <w:color w:val="000000"/>
          <w:sz w:val="28"/>
        </w:rPr>
        <w:t>   и дипломатических</w:t>
      </w:r>
    </w:p>
    <w:p>
      <w:pPr>
        <w:spacing w:after="0"/>
        <w:ind w:left="0"/>
        <w:jc w:val="both"/>
      </w:pPr>
      <w:r>
        <w:rPr>
          <w:rFonts w:ascii="Times New Roman"/>
          <w:b w:val="false"/>
          <w:i w:val="false"/>
          <w:color w:val="000000"/>
          <w:sz w:val="28"/>
        </w:rPr>
        <w:t xml:space="preserve">   представительств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97 Разработка специальной    В составе годового АРКИ,Казинвест,1999-2000гг.</w:t>
      </w:r>
    </w:p>
    <w:p>
      <w:pPr>
        <w:spacing w:after="0"/>
        <w:ind w:left="0"/>
        <w:jc w:val="both"/>
      </w:pPr>
      <w:r>
        <w:rPr>
          <w:rFonts w:ascii="Times New Roman"/>
          <w:b w:val="false"/>
          <w:i w:val="false"/>
          <w:color w:val="000000"/>
          <w:sz w:val="28"/>
        </w:rPr>
        <w:t>   программы,                     отчета          МИД</w:t>
      </w:r>
    </w:p>
    <w:p>
      <w:pPr>
        <w:spacing w:after="0"/>
        <w:ind w:left="0"/>
        <w:jc w:val="both"/>
      </w:pPr>
      <w:r>
        <w:rPr>
          <w:rFonts w:ascii="Times New Roman"/>
          <w:b w:val="false"/>
          <w:i w:val="false"/>
          <w:color w:val="000000"/>
          <w:sz w:val="28"/>
        </w:rPr>
        <w:t>   предусматривающей помимо</w:t>
      </w:r>
    </w:p>
    <w:p>
      <w:pPr>
        <w:spacing w:after="0"/>
        <w:ind w:left="0"/>
        <w:jc w:val="both"/>
      </w:pPr>
      <w:r>
        <w:rPr>
          <w:rFonts w:ascii="Times New Roman"/>
          <w:b w:val="false"/>
          <w:i w:val="false"/>
          <w:color w:val="000000"/>
          <w:sz w:val="28"/>
        </w:rPr>
        <w:t>   учебных курсов организацию</w:t>
      </w:r>
    </w:p>
    <w:p>
      <w:pPr>
        <w:spacing w:after="0"/>
        <w:ind w:left="0"/>
        <w:jc w:val="both"/>
      </w:pPr>
      <w:r>
        <w:rPr>
          <w:rFonts w:ascii="Times New Roman"/>
          <w:b w:val="false"/>
          <w:i w:val="false"/>
          <w:color w:val="000000"/>
          <w:sz w:val="28"/>
        </w:rPr>
        <w:t>   обмена опытом и стажировки</w:t>
      </w:r>
    </w:p>
    <w:p>
      <w:pPr>
        <w:spacing w:after="0"/>
        <w:ind w:left="0"/>
        <w:jc w:val="both"/>
      </w:pPr>
      <w:r>
        <w:rPr>
          <w:rFonts w:ascii="Times New Roman"/>
          <w:b w:val="false"/>
          <w:i w:val="false"/>
          <w:color w:val="000000"/>
          <w:sz w:val="28"/>
        </w:rPr>
        <w:t xml:space="preserve">   в аналогичных зарубежных </w:t>
      </w:r>
    </w:p>
    <w:p>
      <w:pPr>
        <w:spacing w:after="0"/>
        <w:ind w:left="0"/>
        <w:jc w:val="both"/>
      </w:pPr>
      <w:r>
        <w:rPr>
          <w:rFonts w:ascii="Times New Roman"/>
          <w:b w:val="false"/>
          <w:i w:val="false"/>
          <w:color w:val="000000"/>
          <w:sz w:val="28"/>
        </w:rPr>
        <w:t>   агентствах по поддержке</w:t>
      </w:r>
    </w:p>
    <w:p>
      <w:pPr>
        <w:spacing w:after="0"/>
        <w:ind w:left="0"/>
        <w:jc w:val="both"/>
      </w:pPr>
      <w:r>
        <w:rPr>
          <w:rFonts w:ascii="Times New Roman"/>
          <w:b w:val="false"/>
          <w:i w:val="false"/>
          <w:color w:val="000000"/>
          <w:sz w:val="28"/>
        </w:rPr>
        <w:t>   инвестиций в странах,</w:t>
      </w:r>
    </w:p>
    <w:p>
      <w:pPr>
        <w:spacing w:after="0"/>
        <w:ind w:left="0"/>
        <w:jc w:val="both"/>
      </w:pPr>
      <w:r>
        <w:rPr>
          <w:rFonts w:ascii="Times New Roman"/>
          <w:b w:val="false"/>
          <w:i w:val="false"/>
          <w:color w:val="000000"/>
          <w:sz w:val="28"/>
        </w:rPr>
        <w:t>   успешно привлекающих</w:t>
      </w:r>
    </w:p>
    <w:p>
      <w:pPr>
        <w:spacing w:after="0"/>
        <w:ind w:left="0"/>
        <w:jc w:val="both"/>
      </w:pPr>
      <w:r>
        <w:rPr>
          <w:rFonts w:ascii="Times New Roman"/>
          <w:b w:val="false"/>
          <w:i w:val="false"/>
          <w:color w:val="000000"/>
          <w:sz w:val="28"/>
        </w:rPr>
        <w:t>   прямые инвестиции для</w:t>
      </w:r>
    </w:p>
    <w:p>
      <w:pPr>
        <w:spacing w:after="0"/>
        <w:ind w:left="0"/>
        <w:jc w:val="both"/>
      </w:pPr>
      <w:r>
        <w:rPr>
          <w:rFonts w:ascii="Times New Roman"/>
          <w:b w:val="false"/>
          <w:i w:val="false"/>
          <w:color w:val="000000"/>
          <w:sz w:val="28"/>
        </w:rPr>
        <w:t xml:space="preserve">   развития национальной </w:t>
      </w:r>
    </w:p>
    <w:p>
      <w:pPr>
        <w:spacing w:after="0"/>
        <w:ind w:left="0"/>
        <w:jc w:val="both"/>
      </w:pPr>
      <w:r>
        <w:rPr>
          <w:rFonts w:ascii="Times New Roman"/>
          <w:b w:val="false"/>
          <w:i w:val="false"/>
          <w:color w:val="000000"/>
          <w:sz w:val="28"/>
        </w:rPr>
        <w:t xml:space="preserve">   экономики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w:t>
      </w:r>
    </w:p>
    <w:p>
      <w:pPr>
        <w:spacing w:after="0"/>
        <w:ind w:left="0"/>
        <w:jc w:val="both"/>
      </w:pPr>
      <w:r>
        <w:rPr>
          <w:rFonts w:ascii="Times New Roman"/>
          <w:b w:val="false"/>
          <w:i w:val="false"/>
          <w:color w:val="000000"/>
          <w:sz w:val="28"/>
        </w:rPr>
        <w:t>                   Кушенова Д.С.)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