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1630" w14:textId="ab01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о признании утратившим силу постановления Правительства Республики Казахстан от 18 ноября 1997 года № 1604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1999 года № 936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2, 3 постановления Правительства Республики Казахстан от 1 августа 1997 года № 1206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управлении распределительными электросетевыми компаниями";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18 ноября 1997 года № 1604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в постановление Правительства Республики Казахстан от 1 августа 1997 года № 1206";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постановления Правительства Республики Казахстан от 8 августа 1997 года № 1242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в управление государственного пакета акций акционерного общества "Экибастузская ГРЭС-2";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постановления Правительства Республики Казахстан от 4 февраля 1998 года № 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создания акционерного общества" Шардаринская ГЭС".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энергетики, индустрии и торговли Республики Казахстан" дополнить строками с порядковыми 118-1 - 118-15 следующего содержания: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 ПВЛ-000617 ОАО "Экибастузская ГРЭС-2";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"118-2  АКТ-001006 ОАО "Актюбинская распределительная электросетевая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 ("Актюбэнерго");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"118-3 АТР-000984 ОАО "Атырауская распределительная электросетевая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"118-4 КРГ-00014 ОАО "Жезказганская распределительная электросетевая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"118-5 ЗКО-001316 ОАО "Западно-Казахстанская распределительная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электросетевая компания ("Уральскэнерго");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"118-6 КСТ-000005 ОАО "Костанайская распределительная электросетевая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"118-7 ТРГ-000011 ОАО "Южные электрические сети";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"118-8 ЮКО-000014 ОАО "Южно-Казахстанская распределительная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электросетевая 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"118-9 ЮКО-010227 ОАО "Туркестанэнерго";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"118-10 ВКО-001231 ОАО "Алтайэнерго";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"118-11 ВКО-001554 ОАО "Семипалатинская распределительная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электросетевая 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"118-12 СКО-000013 ОАО "Кокшетауская распределительная электросетевая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"118-13 МНГ-00223 ОАО "Мангистауская распределительная электросетевая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"118-14 ЮКО-010230 ОАО "Шардаринская гидроэлектростанция";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"118-15 КЗО-000003 ОАО "Кызылординская распределительная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электросетевая компания".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Жакупова Э.)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