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4e3b" w14:textId="e3f4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лицензий на право недропользования, их переоформлении и внесении изменений в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1999 года № 944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14, 23 Указа Президента Республики Казахстан, имеющего силу Закона, от 27 января 1996 года №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недрах и недропользовании" (Ведомости Парламента Республики Казахстан, 1996 г., № 2, ст. 182)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Выдать лицензии на разведку и/или добычу термальных, минеральных, технических подземных вод организациям и частным предпринимателям согласно прилагаемому перечню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Выдать лицензию на разведку и добычу урана закрытому акционерному обществу "национальная атомная компания "Казатомпром" на месторождении "Южный Карамурун".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изменения в лицензии на право пользования недрами согласно прилагаемому перечню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Разрешить передачу права пользования недрами новым недропользователям и переоформить соответствующие лицензии согласно прилагаемому перечню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3 сентября 1998 года № 833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выдаче лицензий на право недропользования, их переоформлении и внесении изменений на право недропользования" (САПП Республики Казахстан, 1998 г., № 30, ст. 263):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 к указанному постановлению строки, порядковый номер 19, признать утратившими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31 декабря 1998 года № 1392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P981392_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выдаче лицензий на право недропользования, их переоформлении и внесении изменений в лицензии, отзывах лицензий на право недропользования":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постановлению, строки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порядковый номер 38, признать утратившими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 к указанному постановлению строки, порядковый номер 18, признать утратившими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Агентству Республики Казахстан по инвестициям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от 8 июля 1999 года № 944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Перечень организаций и частных предпринимателей, которым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выдаются лицензии на разведку и/или добычу термальных, минеральных,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технических подземных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 Недропользователь !Вид лицензии и объект!Вид полезного!Примечания!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 !недропользования     !ископаемого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 2           !         3           !      4      !    5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Открытое акционерное Добыча минеральных     Минеральные    Добыча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общество "Коктас"    подземных вод на       подземные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участке скважины № 61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Челкарского месторож-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дения в Актюбинской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Товарищество с      Добыча питьевых лечебно-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ограниченной        столовых минеральных вод   То же      То же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    месторождения "Кулагер-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"Кокшетауские       Арасан" в Акмолинской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минеральные воды"  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Государственное     Добыча подземных вод      Подземные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хозрасчетное        месторождения               воды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производственное    "Левобережный"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предприятие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"Горводоканал"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Товарищество с     Разведка и добыча подземных  Подземные  Разведка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    вод на Бобровском участке       воды    и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   в Восточно-Казахстанской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"Геоинцентр"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Товарищество с     Разведка и добыча подземных  Подземные  Разведка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    вод на Шимкоринском участке     воды    и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   в Восточно-Казахстанской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"Геоинцентр"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Товарищество с     Разведка и добыча минеральных   Минеральные Разведка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    подземных вод на Кремнюшинском   подземные  и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   участке в Восточно-Казахстанской 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"Геоинцентр"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Товарищество с     Разведка и добыча минеральных   Минеральные Разведка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    подземных вод на Белокаменском   подземные  и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   участке в Восточно-Казахстанской 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"Геоинцентр"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Республиканское    Добыча подземных вод              Подземные  Добыча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государственное    месторождения "Баялдырский       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предприятие        водозабор" в Южно-Казахстанской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"Кентауликвидрудник"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Государственное    Разведка и добыча подземных        То же    Разведка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коммунальное       вод на участке скважин № 17а и             и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предприятие        и № 19а Арысского артезианского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теплоснабжения     бассейна в Южно-Казахстанской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"Жылу"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Мангистауское      Добыча подземных вод на            То же    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районное           водозаборе Уланак-Куйбышево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государственное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коммунальное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предприятие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Государственное    Добыча подземных вод               То же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предприятие        Чиликского месторождения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"Шелекское         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производственное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"Водоканал"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Талгарское         Добыча подземных вод              То же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городское          Восточно-Талгарского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управление         месторождения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"Водопровода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канализации"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Закрытое           Добыча подземных вод на            То же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акционерное        участках скважин № 1, № 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общество           № 3, № 4, № 5 и № 6 месторождения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"Национальная      Уванас в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атомная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"Казатомпром"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Закрытое           Добыча подземных вод на            То же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акционерное        участках скважин № 32, № 33,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общество           № 55, № 56, № 57, № 58, № 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"Национальная      и № 60 Сузакского месторождения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атомная компания   в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"Казатомпром"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Товарищество       Добыча подземных вод на участке    То же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ограниченной     водозабора Жамшинского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   месторождения в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"Nоvа-Цинк"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Товарищество с     Разведка и добыча подземных        То же    Разведка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    вод на северном участке                     и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   Вишневского месторождения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"Арна.НС"         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Шаульдерское       Разведка и добыча подземных       То же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многоотраслевое    вод Шаульдерского месторождения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предприятие        в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коммунальных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хозяйств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Акционерное       Разведка и добыча минеральных     Минеральные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общество          подземных вод на участке скважин  подземные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"Геобайт"         № 9020 и № 9021 в г. Костанае     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Костанайской области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Акционерное       Добыча подземных вод на участке   Подземные  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общество          Актауского и Актауского          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закрытого         инфильтрационного водозабора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типа "Караганда-  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контракт"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Частный           Разведка и добыча подземных вод    То же     Разведка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предприниматель   на участке скважины № 1-99 в                 добыча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Мандриченко В.В.  поселке Караганда-Сортировочная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Карагандинской области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Товарищество с    Разведка и добыча подземных вод на  То же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ограниченной      участке родника в 4-х км. южнее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  г. Есик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"МЕКЕ и К"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Открытое          Добыча подземных вод на водозаборе   То же   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акционерное       акционерного общества "Адиль"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общество          г. Усть-Каменогорске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"Адиль"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Товарищество с    Разведка подземных вод на участке    То же    Разведка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   родника "Маралсай" в Алматинской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"Фирма Тибилрис"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Акционерное       Добыча подземных вод на участке      То же   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общество          скважины № 130 Каскеленского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открытого типа    месторождения 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"Санаторий-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профилакторий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"Арал"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Акционерное       Захоронение промышленных стоков     -    Захоронение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общество          Карачаганакского нефтегазоконден-        промышленных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закрытого типа    сатного месторождения в Западно-         стоков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"Карачаганак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Петролеум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Оперейтинг Б.В."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 Частный          Разведка и добыча подземных вод  Подземные  Разведка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предприниматель   на Астраханском месторождении в    воды    и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Попов А.Н.       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Товарищество с    Разведка термоминеральных        Термомине- Разведка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   подземных вод на Бурундайской    ральные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  площади (скважина № 2/83) в      подземные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"Ыстык Су"        Алматинской области           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Товарищество с    Разведка термоминеральных        Термомине- Разведка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   подземных вод на участке         ральные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  Пригородный (скважина № 3-Т и    подземные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"Ыстык Су"        № 3-Та) в Алматинской области 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Товарищество с    Добыча подземных вод на участке  Подземные  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ограниченной      Алматинского месторождения в    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ответственностью  Алматинской области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"EuroAzia"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Открытое          Добыча минеральных подземных    Минеральные 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акционерное       вод Джартасского месторождения  подземные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общество          в Карагандинской области       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"Испат-Кармет"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Товарищество с    Разведка и добыча подземных вод Подземные   Разведка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   на участке Коянды в Акмолинской  воды       и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ответственностью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"Гея"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  Закрытое        Разведка и добыча технических    Технические  Разведка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акционерное      подземных вод на месторождении   подземные   и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общество         Сазанкурак в Атырауской области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"Сазанкурак"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 Товарищество с   Добыча минеральных подземных вод  Минеральные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  на участке скважины 22 т          подземные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 Приташкентского артезианского  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"ALAN"           бассейна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 Открытое         Разведка и добыча подземных вод  Подземные  Разведка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акционерное      на участке "Новый Жарсуат" в       воды     и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общество   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"Жайыкгидро-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геология"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 Акционерное      Добыча подземных вод на участке   То же    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общество         водозабора Среднешерубайнуринского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открытого типа   месторождения в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"Южно-Топарское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рудоуправление"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 Товарищество с   Добыча подземных вод из скважин №  То же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  3 и № 4 месторождения Ушбулак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"ГХК "Каратау"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 Товарищество с   Добыча подземных вод               То же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  Александровского месторождения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 в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"Жанар"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 Казгуртское     Добыча подземных вод Верхне-        То же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межрайонное     Келесского месторождения в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управление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эксплуатации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групповых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водопроводов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 Производствен-   Добыча подземных вод Абай-         То же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нный кооператив  Карасуйского месторождения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"Нур-Су"         подземных вод в Южно-Казахстанской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 Акционерное     Добыча подземных вод на участке     То же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общество        скважин № 1, № 2, № 3, № 4 и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"Ак-Алтын"      Голодностепского месторождения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 Товарищество с  Разведка и добыча минеральных      Минеральные Разведка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 подземных вод на участке скважины  подземные   и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 № 970801 в Костанайской области 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"Фирма "Арасан"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 Частный         Разведка и добыча подземных вод    Подземные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предприниматель на участке скважины № 133-98 в    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Чукотаев Е.М.   г. Караганде Карагандинской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 Товарищество     Разведка и добыча подземных вод     То же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ограниченной   на участке "Приречный" в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 Семипалатинске Восточно-Казахстанской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"Семей Сусыны"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 Товарищество     Добыча подземных вод на участке        То же   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ограниченной   "Боровской" в г. Семипалатинске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"Семей Сусыны"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 Товарищество с    Разведка подземных вод на участке     То же   Разведка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ограниченной      родника "Теплый ключ" в Алматинской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"Булак"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 Республиканский   Разведка и добыча минеральных      Минеральные Разведка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госпиталь для     подземных вод на участке скважины  подземные   и добыча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инвалидов         № 28/91 в г. Алматы               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войны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 постановлению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8 июля 1999 года № 944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лицензий на право пользования недрами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вносимых в них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!Лицензия ! Недропользователь !        Вносимые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п/п!(серия,№,!                   !-------------------------------------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 дата)   !                   !Компетентный!   Срок   !Наименование!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 !                   ! - орган    !заключение!недропользо-!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 !                   !            !контракта ! вателя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 2    !         3         !      4     !     5    !     6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Серия МГ  Акционерное общество                        Товарищество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№ 501 от  "Народная компания                          с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27.07.95  "Казына"                                   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                                                "Народная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компания "Казына"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Серия МГ  Акционерное общество                        Товарищество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№ 521 от  "Народная компания                          с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26.06.95  "Казына"                                   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                                                "Народная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компания "Казына"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Серия ГКИ  Товарищество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1509 от 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29.09.98  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года       "Тогай"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Серия МГ   Товарищество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506 ДД  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        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14.02.97   "ВК ТЭК"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Серия МГ   Закрытое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№ 1319 от  общество "Агадырь"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30.10.97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Серия МГ   Закрытое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481 Д    общество "Алтын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       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30.10.97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Серия МГ Совместное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174 Д   "Шаймерден."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04.05.97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Серия МГ  Компания "Тек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767 Д    Казинвест"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04.12.97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 Серия МГ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761 от  открытого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21.01.97  "Шубаркольский разрез"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Серия МГ  Товарищество с                     Продлить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1304 от   ограниченной                    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04.12.97  ответственностью                   контракта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года       "Кулагер"                        01.08.99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Серия МГ Товарищество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868 от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21.03.96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года      "Нугрим"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Серия МГ Товарищество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102 Д 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     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10.01.95  "Андас-Алтын"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Серия МГ  Товарищество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110 Д   с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        отвественностью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10.01.95  "Андас-Алтын"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Серия МГ  Совместное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23 от 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29.09.94  "Алтын-Тас"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Серия МГ   Совместное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383 от 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02.10.95  "Алтын-Тас"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Серия МГ   Совместное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624 ДД 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       "Бугуты Палм"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08.12.97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Серия ГКИ 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10093 от 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08.12.97   "Бунашам"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Серия ГКИ  Румынское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1405 от  национальное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16.09.98   нефтяное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года      "PETROM S.А."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Серия МГ   Совместное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237 Д  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       "Центрально-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01.11.96   Азиатская нефть"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Серия МГ   Акционерное         Агентство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803 от   общество           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21.03.96   "Донской ГОК"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Серия МГ  Холдинг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251 от     "Куат"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05.09.95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Серия МГ Холдинг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949 от     "Куат"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11.07.96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Серия МГ  Холдинг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997 от     "Куат"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04.12.96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Серия МГ  Товарищество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253-Д  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    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26.05.97  "Жаикмунай"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Серия ГКИ Товарищество с       Агентство РК    Продлить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395 Д   ограниченной         по инвестициям 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      ответственностью                    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15.06.98      "РЕН"                           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года                                         до 01.09.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Серия МГ   Японская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954-Д-1  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 20.09.94 нефтяная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года      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Серия ГКИ  Частный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10197 от предприниматель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08.12.97   Карташов В.В.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года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Серия МГ   Крестьянское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57 от   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10.02.97   "Надежда"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Серия МГ   Товарищество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299 от   с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19.04.96  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года      "Акмай"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Серия МГ   Товарищество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300 от   с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19.04.96  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года      "Акмай"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Серия МГ  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388 от  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07.06.95   "Индертуз"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 Серия МГ    Товарищество                  Продлить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111 Д от  с ограниченной               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15.06.98 г. ответственностью              контракта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"Клейм-Маралды"               15.06.1999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 Серия ГКИ   Товарищество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1166 Д   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       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15.06.98г.  "Ресурсы полигона"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 Серия МГ    Закрытое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906 Д     общество "Айрон"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06.06.97г.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 Серия МГ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363 от   "Донской ГОК"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07.06.95г.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 Серия МГ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207 от   "Донской ГОК"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27.07.95г.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 Серия МГ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365 от   "Донской ГОК"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07.06.95г.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 Серия МГ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366 от   "Донской ГОК"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07.06.95г.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 Серия МГ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803 от   "Донской ГОК"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21.03.96г.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 Серия МГ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804 от   "Донской ГОК"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21.03.96г.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 Серия АИ    Товарищество с                Контракт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1337А от  ограниченной                  разведку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04.03.99г.  ответственностью              добычу за-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совместное                    ключается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предприятие                   течение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"КАТКО"                      (шести) меся-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цев с даты под-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лицензии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 Серия АИ   Открытое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1541 от 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04.03.99г. общество "Казцинк"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 Серия МГ Товарищество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902 Д 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     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05.03.97г. совместное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"Жаслан"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 Серия МГ Товарищество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№ 1000 от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25.07.97г.ответственностью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"Тасбулат Ойл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Корпорейшн"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 Серия МГ Товарищество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№ 1001 от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25.07.97г.ответственностью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"Тасбулат Ойл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Корпорейшн"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 Серия МГ Товарищество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№ 1002 от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25.07.97г.ответственностью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"Тасбулат Ойл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Корпорейшн"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Вносимые изменения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Продление срока     ! Изменение !   Изменение    !       Прочие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лицензии,  !минимальной!геологического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новые вида          !программы  !(горного) отвода!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недропользования    !           !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7            !    8      !       9        !        10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           !                !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           !                !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Продлить срок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31.12.2001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Этап разведки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31.12.1999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Изменение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геологического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Продлить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разведки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31.12.2000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Минимальные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расходы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поисково-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оценочные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работы 1,65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долл. США,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числе по годам: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 год - 100 тыс.долл.;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2 - 200 тыс.;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3 - 450 тыс.;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4 - 450 тыс.;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5 - 450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Минимальные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расходы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поисково-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оценочные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работы 1,65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долл. США,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числе по годам: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 год - 100 тыс.долл.;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2 - 200 тыс.;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3 - 450 тыс.;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4 - 450 тыс.;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5 - 450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Отсрочить возврат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20 % территории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один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П. 4 Лицензия      П. 6.3.1 первый абзац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предоставляется    Минимальные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6 лет          расходы по разведке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составят 4,7 млн.долл.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США, в том числе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годам: 1998-99 г.г.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0,1; 2000 г. - 0,6;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2001 г. - 1;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2002 г. - 1,5; 2003 г.-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П. 7.4 Объем добычи                     Внести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на период 1999 по 2021                  в п.п. 1.2, 1.5,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г.г. установить 1,5 млн.                7.6 содержания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тонн ежегодно                          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П. 4.1 Продол-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периода геоло-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гического изу-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чения - 6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горного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горного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Продлить срок  Минимальная программа                      Возврат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разведки до    работ 1,048 млн.                           (площадь 29754 км2)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29.09.2001     долларов США каждый                        первый год 5 %;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           добавленный год                            второй год 5 %;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третий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территория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исключением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площадей коммерчес-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ких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Продлить срок                                             Возврат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разведки до                                               начинается с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02.10.2001                                                года. Возвращается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                                                      территория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исключением площа-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дей коммерческих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Возврат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начинается с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года. Возвращается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территория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исключением площа-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дей коммерческих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геологического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геологического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п. 5 Срок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6 (шесть)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лет, п.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Продолжительность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этапа I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разведки 4 (четыре)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Производительность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добычи: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1999 г.-50 тыс.тонн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2000-2001 г.г.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100 тыс.тонн; 2002-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2003 г.г. по 600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тонн; 2004 г. - 720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тыс.тонн; 2005 г.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925 тыс.тонн; 2006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г. - 1,1 млн.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последующие годы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2 млн. тонн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 5: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год. Пункт 5.2.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Продолжительность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этапа II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разведки 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 5.5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Продолжительность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этапа добычи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вместе с этапом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составляет 25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разведку и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сырья. Пункт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31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 5.4.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Продолжительность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этапа добычи 25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Пункт 8.3.1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Минимальный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работ в денежном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выражении этапа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I периода разведки: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1-й год 50 тыс.долл.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2-й год 350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долл.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3-й год 2600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долл. США.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Продлить срок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этапа разведки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Продлить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18.10.2000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Продлить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08.12.1999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 08.12.2001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Продлить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30.12.1999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п. 8.3.1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 год 200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долларов США;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2 год 2600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долларов США;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 год 5000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долларов США;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4 год 3500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долларов США;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5 год 4500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долларов США.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п. 8.3.1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 год 200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долларов США;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2 год 3600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долларов США;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 год 7000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долларов США;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4 год 5000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долларов США;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5 год 11500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долларов США.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                  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23 года                горного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 выдана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разведку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последующей до-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бычей выявлен-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ных коммерчес-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п. 7.3.2 Отбор полу-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промышленных проб про-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изводится в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соответствии с "Мето-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дическими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рекомендациями 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технологическому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опробованию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картированию рудных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месторождений ГКЗ"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п. 8.2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персонала и компьюте-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ризацию отчислять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менее 0,1 % от мини-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мальных затрат 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п. 8.2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персонала и компьюте-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ризацию отчислять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менее 0,1 % от мини-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мальных затрат 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п. 8.2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персонала и компьюте-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ризацию отчислять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менее 0,1 % от мини-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мальных затрат 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п. 8.2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персонала и компьюте-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ризацию отчислять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менее 0,1 % от мини-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мальных затрат 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п. 8.2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персонала и компьюте-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ризацию отчислять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менее 0,1 % от мини-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мальных затрат 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п. 8.2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персонала и компьюте-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ризацию отчислять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менее 0,1 % от мини-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мальных затрат 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 выдана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разведку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последующую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добычу.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лет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продлением,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том числе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разведку 6 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добычу 19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 добычу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горного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Новые горизонтальные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стволы в старых сква-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жинах - 14.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скважин - 28 (15,4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долл. США). Бурение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12,6 млн. долл.США.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Трубопровод - 5,2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долл.США. Групповая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установка - 3,5 млн.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долл. США.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инвестиции - 2,4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долл. США.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Разведка и      Новые разведочные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добыча         скважины - 2 (3,15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млн.долл.США).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скважин - 2 (1,1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долл. США). Трубопровод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- 0,775 млн.долл.США.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Разведка - 0,885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долл.США.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инвестиции - 0,4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долл. США.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Разведка и      Новые разведочные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добыча         скважины - 2 (3,15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млн.долл.США).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скважин - 2 (1,1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долл. США). Трубопровод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- 0,775 млн.долл.США.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Разведка - 0,885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долл.США. Групповая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установка - 0,5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долл. США.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инвестиции - 0,822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долл. США.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8 июля 1999 года № 944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Перечень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лицензий на право пользования недрами, подлежащих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переоформлению на новых недропользователей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передачей права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 Номер лицензии ! Прежний недропользователь !Новый недропользователь!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 !                           !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-------------------------------------------------=----------------------!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 2        !              3            !          4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!МГ № 480 Д от   !Товарищество с ограниченной!Товарищество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27.02.97 г.    !ответственностью "Жунды"   !ченной ответственеостью!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!"NOVA - свинец"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!АИ № 1537 от    !Акционерное общество       !Закрытое акционерное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!18.02.99 г.     !закрытого типа "ТММ"       !общество "ТММ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!Интернэшнл"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!МГ № 971 от     !Товарищество с ограниченной!Акционерное общество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04.12.97 г.    !ответственностью "МАБС"    ! КПП "Актау"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!МГ № 612 от     !Компания "Голдбелт Ресорсес!Товарищество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!08.01.96 г.     !         ЛТД"            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     "Достык"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!МГ № 785 от     !Компания "Голдбелт Ресорсес!Товарищество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!08.01.96 г.     !         ЛТД"            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     "Достык"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!МГ № 1166 Д от  !Товарищество с ограниченной!Товарищество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 15.06.98 г.   !ответственностью "Ресурсы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 полигона"                !"ФМЛ Казахстан"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!МГ № 997 от     !Холдинговая компания "Куат"!Товарищество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 04.12.97 г.   !                         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 "СП Нурбай"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!МГ № 949 от     !Холдинговая компания "Куат"!Товарищество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 11.07.96 г.   !                         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 "СП Зайсан"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!МГ № 251 от     !Холдинговая компания "Куат"!Товарищество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 05.09.95 г.   !                         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 "СП Бурган"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!МГ № 10047 от   !Производственное объединен-!Акционерное общество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04.12.97 г.    !ное предприятие            !открытого типа "Испат-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!"Карагандаэнергоуголь"     ! Кармет" 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!МГ № 10048 от   !Производственное объединен-!Акционерное общество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04.12.97 г.    !ное предприятие            !открытого типа "Испат-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!"Карагандаэнергоуголь"     ! Кармет" 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!МГ № 10050 от   !Производственное объединен-!Акционерное общество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04.12.97 г.    !ное предприятие            !открытого типа "Испат-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!"Карагандаэнергоуголь"     ! Кармет" 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!МГ № 10052 от   !Производственное объединен-!Акционерное общество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04.12.97 г.    !ное предприятие            !открытого типа "Испат-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!"Карагандаэнергоуголь"     ! Кармет" 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!МГ № 10053 от   !Производственное объединен-!Акционерное общество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04.12.97 г.    !ное предприятие            !открытого типа "Испат-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!"Карагандаэнергоуголь"     ! Кармет" 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!МГ № 974 от     !Компания "Нимир Петролеум  !Компания "Нимир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!04.12.97 г.     ! Компани Лимитед"          !Петролеум Барс Б.В."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! МГ № 339 ДД от !Компания "Тексуна Кемиклз  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12.08.98 г.    !        Инк."            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!"ГХК "Каратау"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! МГ № 338 ДД от !Компания "Тексуна Кемиклз  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12.08.98 г.    !        Инк."            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!"ГХК "Каратау"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! МГ № 337 ДД от !Компания "Тексуна Кемиклз  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12.08.98 г.    !        Инк."            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!"ГХК "Каратау"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! МГ № 794 от    !Акционерное общество       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11.12.95 г.    !       "Каратау"         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 "ГОК "Жанатас"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! МГ № 497 от    !Акционерное общество       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11.12.95 г.    !       "Каратау"         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 "ГОК "Жанатас"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! МГ № 388 от    !Акционерное общество       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07.06.95 г.    !    "Индертуз"           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!совместное предприятие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 "Ингалит"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! МГ № 853 от    ! Акционерное общество      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08.01.96 г.    !закрытого типа "Элрос-   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 Жезказган"                !"Металлтерминалсервис"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!Серия МГ № 1236 !Товарищество с ограниченной!Товарищество с ограни-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от             !ответственностью "Компас"  !ченной ответственностью!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            ! "Уштобе"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________________________________________________________________________!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Чунтонов 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