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a1c9" w14:textId="6b1a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Республиканской комиссии содействия переписи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1999 года № 952. (Утратило силу - постановлением Правительства РК от 20 декабря 2001 г. N 1666 ~P011666 )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1999 года № 463 "О проведении первой национальной сельскохозяйственной переписи в Республике Казахстан" для своевременной и качественной подготовки и проведения переписи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Республиканскую комиссию содействия переписи согласно приложению.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до 1 апреля 2000 года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создать соответствующие комиссии содействия переписи.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выполнением настоящего постановления возложить на Канцелярию Премьер-Министра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9 июля 1999 года № 952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Республиканской комиссии содействия переписи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- в редакции постановления Правительства РК от 15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февраля 2000 г. N 247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P000247_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Ахметов                 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Даниал Кенжетаевич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Нуркиянов                - заместитель Министра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Толеухан Муратханович      Республики Казахстан, заместитель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Смаилов                  - Председатель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Алихан Асханович           по статистике,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Кривко                   - заместитель Председателя Агентства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Нина Ивановна              Республики Казахстан по статистике,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Ахметов                  - заместитель Председателя Комитета лесного,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Мырзабек Смагулович        рыбного и охотничьего хозяйства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природных ресурсов и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Бахмутова                - директор Бюджетного департамента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Елена Леонидовна          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Бисакаев                 - начальник управления государственной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Сериккали Гумарович        инспекции труда Министерства труда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социальной защиты населения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Голиков                  - заведующий отделом научного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 Андреевич         механизации сельскохозяйственного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производства, академик-секретарь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Национального центра аграрных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образования и науки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Григорук                 - заместитель начальника Управления научного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 Васильевич        обеспечения агропромышленного комплекса,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академик-секретарь Национального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аграрных исследований Министерства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Евстафьев                - начальник Управления статистики сельского,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Вячеслав Евгеньевич        лесного и рыбного хозяйства Агентства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по статистике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Кинеев                   - заведующий отделом научного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Марат Айдарович            животноводства и ветеринарии, академик-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секретарь Национального центра аграрных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исследований Министерства образования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Оспанов                  - директор Департамента финансов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Нурлан Елеусизович        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Сапаров                  - заведующий отделом научного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Абдулла Сапарович          земледелия, агрохимии, лесного и водного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хозяйства, академик-секретарь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центра аграрных исследований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Сизов                    - заместитель Председателя Агентства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 Павлович         Республики Казахстан по управлению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Тажмакин                 - директор Департамента стратегии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Даулет Кавазович           государственного регулирования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Министерства сельского хозяйства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(Специалисты: Кушенова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Мартина Н.)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