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35ba" w14:textId="b8b3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1999 года № 961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укрепления, оснащения и обустройства таможенных постов вдоль южных границ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 Таможенному комитету Министерства государственных доходов Республики Казахстан 150 000 000 (сто пятьдесят миллионов) тенге на строительство и укрепление таможенных постов.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