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75d7" w14:textId="5b67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комиссии по тарифной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1999 года N 965. Утратило силу - постановлением Правительства РК от 12 ноября 1999 г. N 1691 ~P991691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исполнения пункта 17 Мероприятий Администрации Президента Республики Казахстан по реализации задач, вытекающих из выступления Президента Республики Казахстан на совместном заседании Палат Парламента 31 марта 1999 года, о необходимости применения взаимоувязанной тарифной, промышленной и транспортной политики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комиссию по тарифной политике в следующем составе: Джандосов Ураз Алиевич - Заместитель Премьер-Министра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финансов Республики Казахстан, председатель Радостовец Николай Владимирович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монополий и защите конкуренции,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заместитель председателя Какимжанов Зейнулла Халидоллович- Министр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Буркитбаев Серик Минаварович - Министр транспорта, коммуникаций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туризма Республики Казахстан Аблязов Мухтар Кабулович - Министр энергетики,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Мухамеджанов Бауржан Алимович - Министр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Председателю Межведомственной комиссии утвердить регламент ее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реализации возложенных задач разрешить Межведомственной комиссии в установленном порядке запрашивать у всех государственных органов и организаций, независимо от форм собственности, необходимую информацию и материалы, а также привлекать к работе специалистов центральных и местных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регулированию естественных монополий и защите конкуренции при утверждении тарифов на услуги субъектов естественных монополий учитывать рекомендации Межведомственной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Возложить на Агентство Республики Казахстан по регулированию естественных монополий и защите конкуренции функции рабочего органа Межведомственной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распоряжение Премьер-Министра Республики Казахстан от 4 марта 1999 года № 26 </w:t>
      </w:r>
      <w:r>
        <w:rPr>
          <w:rFonts w:ascii="Times New Roman"/>
          <w:b w:val="false"/>
          <w:i w:val="false"/>
          <w:color w:val="000000"/>
          <w:sz w:val="28"/>
        </w:rPr>
        <w:t xml:space="preserve">R990026_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Комиссии по формированию единой тарифной политики на транспорте".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Кушенова Д.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Чунтонов 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