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f3dd6" w14:textId="33f3d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стабилизации деятельности акционерного общества "Экибастузская ГРЭС-2"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июля 1999 года № 967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стабилизации деятельности акционерного общества "Экибастузская ГРЭС-2" и обеспечения подготовки электростанции к предстоящим режимам осенне-зимнего периода 1999-2000 годов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государственных доходов и Министерству финансов Республики Казахстан в установленном законодательством порядке рассмотреть вопрос о предоставлении акционерному обществу "Экибастузская ГРЭС-2" (далее - Общество) отсрочки по уплате налоговых платежей в бюджет до 31 декабря 1999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природных ресурсов и охраны окружающей среды Республики Казахстан в установленном законодательством порядке согласовать проект предельно допустимых выбросов Общества на фактическую выработку электроэнергии и условия работы станции с учетом сложившегося фонового загрязнения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Акиму Павлодарской области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сохранить для Общества ставки по экологическим выплатам за вредные выбросы и природопользование на уровне 1998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оформить в собственность Общества земли, занимаемые зданиями и сооружениями Общества.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Комитету государственного имущества и приватизации Министерства финансов Республики Казахстан в установленном законодательством порядке включить в уставный капитал Общества стоимость земли, указанной в подпункте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 пункта 3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энергетики, индустрии и торговли Республики Казахстан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совместно с Министерством государственных доходов Республики Казахстан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месячный срок представить в Правительство Республики Казахстан программу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реабилитации Общества.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6.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(Специалисты: Кушенова 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Мартина Н.)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