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c36e" w14:textId="05bc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о международных автомобильных перевозках между Правительством Республики Казахстан и Правительством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1999 года № 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7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Закона, от 12 декабря 1995 года № 2679 "О порядке заключения, исполнения и денонсации международных договоров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Соглашение о международных автомобильных перевозках между Правительством Республики Казахстан и Правительством Республики Молдова.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Уполномочить Кузутбаеву Ажар Килмбековну - вице-Министра транспорта, коммуникаций и туризма Республики Казахстан заключить от имени Правительства Республики Казахстан Соглашение о международных автомобильных перевозках между Правительством Республики Казахстан и Правительством Республики Молдова.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Кушенова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Сельдемирова И.)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