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059b" w14:textId="fb10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июля 1999 года N 957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1999 года N 976. Утратило силу постановлением Правительства РК от 21 апреля 2006 года N 307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Постановление Правительства Республики Казахстан от 15 июля 1999 года N 976 утратило силу постановлением Правительства РК от 21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12 июля 1999 года № 957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P990957_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Правительственной комиссии по расследованию пожара аэровокзала открытого акционерного общества "Международный аэропорт Алматы"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ввести в состав Правительственной комиссии по расследованию пожара аэровокзала открытого акционерного общества "Международный аэропорт Алматы":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Нама                           - начальника отдела Центра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Александра Григорьевича          экспертизы Министерства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