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d7d7" w14:textId="f08d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земле"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1999 года № 979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Отозвать проект Закона Республики Казахстан "О земле" из Мажилиса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Парламента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Сельдемирова И.)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