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52a7" w14:textId="6d05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мая 1999 года N 664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1999 года N 991. Утратило силу - постановлением Правительства РК от 9 сентября 1999 г. N 1348 ~P991348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28 мая 1999 года № 664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неотложных мерах по обеспечению сохранности зерна государственных ресурсов"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"закрытым акционерным обществом "Продовольственная контрактная корпорация" (далее - Продкорпорация)" заменить словами "Комитетом по государственным материальным резервам Министерства энергетики, индустрии и торговли Республики Казахстан";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3 абзаца 4 слово "Продкорпорацией"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"Комитетом по государственным материальным резервам Министерства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индустрии и торговли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