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a2f5" w14:textId="2dea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Протокола о создании группы по сотрудничеству женщин стран Евразии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1999 года № 992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достигнутой договоренности о заключении Протокола о создании группы по сотрудничеству женщин стран Евразии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Заключить Протокол о создании группы по сотрудничеству женщин стран Евразии.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Самакову Айткуль Байгазиевну - Министра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- Председателя Национальной комиссии по делам семьи и женщин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Президенте Республики Казахстан заключить от имени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Протокол о создании группы по сотрудничеству женщин стран Евразии.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