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0340" w14:textId="cc30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реализации постановления Правительства Республики Казахстан от 12 апреля 1999 года №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1999 года № 994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процесса разделения государственной собственности на республиканскую и коммунальную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акимам областей, городов Астаны,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в структуре местных исполнительных органов подразделения, ответственные за выполнение функций по управлению коммунальной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активизации приема в коммунальную собственность объектов республиканской собственности, определенных постановлением Правительства Республики Казахстан от 12 апреля 1999 года №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(далее - Постановление).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срок до 5 августа 1999 года принять необходимые меры для завершения передачи в коммунальную собственность объектов республиканской собственности в соответствии с приложением 1 к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