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68d6" w14:textId="9166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25 декабря 1998 года № 1335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1999 года № 1002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учреждений-администраторов программ, финансируемых из государственного бюджета"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программ и подпрограмм, финансируемых из республиканского бюджета, администрируемых центральными исполнительными органами,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608 "Агентство Республики Казахстан по делам государственной службы" дополнить программой 10 и подпрограммой 30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Переподготовка кадров на республиканском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Академия государственной службы при Президенте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учреждений, выполняющих республиканские программы, финансируемые из республиканского бюджета, а также подлежащих перерегистрации в соответствии с законодательством в государственные учреждения,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29, "Агентство Республики Казахстан по делам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службы" дополнить строкой, порядковый номер 1,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 Академия  государственной службы при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