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845e" w14:textId="c2e8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закрытого акционерного общества "Эксимбанк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1999 года № 1005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Правительства Республики Казахстан от 10 ноября 1998 года № 1145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P981145_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дополнительной эмиссии акций закрытого акционерного общества "Эксимбанк Казахстан" (САПП Республики Казахстан, 1998 г., № 41, ст. 374).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Кушенова Д.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