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219b" w14:textId="d692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30 июня 1999 года № 896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1999 года № 1011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Правительства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30 июня 1999 года № 896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P990896_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заключении Акта о передаче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согласии (Проект реабилитации Узеньского нефтяного месторождения)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Республикой Казахстан, Международным Банком Реконструкции и Развития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закрытым акционерным обществом "Национальная нефтегазовая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"Казахойл".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Мартина Н.)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