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fa6aa" w14:textId="d3fa6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июля 1999 года № 1012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в некоторые решения Правительства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(подпункт исключен постановлением Правительства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от 30 июня 2000 года N 993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P000993_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в постановлении Правительства Республики Казахстан от 29 ноября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1996 года № 1455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P961455_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"Вопросы Управления Делами Президента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приложении 1 к указанному постановлению: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разделе "Объединенная дирекция правительственных резеденций":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"Главная гостевая резиденция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Алматы, ул. Горная, 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Резиденция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Алматы, ул. Горная, 276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Резиденция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Алматы, ул.Горная, 276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Резиденция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Алматы, ул.Фурманова, 162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Резиденция №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Алматы, ул. Курмангазы, 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Резиденция "Капчагай"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Алматинская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Резиденция №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Алматы, ул. Горная, 276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Резиденция №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Дом приемов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Алматы, ул.Курмангазы, 42",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разделе "Дом отдыха "Арман":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"Резиденция №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Алматы, ул.Горная, 276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"Резиденция №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Алматы, ул.Горная, 276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Малая резиденция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Алматы, ул. Горная, 276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Столовая № 1 в Резиденции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Ресторан "Жалын"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Алматы, ул. Ленина, 302 "А"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Дачное хозяйство",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разделе "Дом отдыха "Алмалы"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гостиничный комплекс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Алматы, ул.Горная, 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Дачное хозяйство", исключить: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"Автохозяйство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Алматы, ул. Университетская, 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Предприятие материально-технического обеспечения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Алматы, пр. Достык, 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Ремонтно-строительное 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Алматы, пр.Достык, 302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Племзавод "Панфиловский"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Алматинская область, Талгарский район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совхоз "Алатау"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Алматинская область, Каскеленский район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Карачингильское госохотхозяйство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Алмаатинская область, Енбекшиказахский район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Ателье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Алматы, ул. Митина,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Дирекция киновидеообслуживания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Алматы, ул. Толе би, 23 "А"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Детский оздоровительный лагерь "Тау-Куни"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Алматы, ул. Горная, 502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Алматы, м-он "Казахфильм"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 № 212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Алматы, ул. Сейфуллина, 544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Ясли-сад № 239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Алматы, ул. Рубинштейна, 3-А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Республиканское государственное предприятие "Центр международного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сотрудничества "Iскер" Хозяйственного управления Президента и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Алматы, ул. Достык, 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Республиканское государственное казенное предприятие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"Резиденция Президента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Алматы, ул. Фурманова 205",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(Специалисты: Кушенова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Мартина Н.)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