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3846" w14:textId="9843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действий Правительства Республики Казахстан по реализации социально-экономических и финансовых мер противодействия коррупции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1999 года № 1015. Утратило силу постановлением Правительства РК от 7 июля 2006 года N 646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  Постановление Правительства Республики Казахстан от 20 июля 1999 года № 1015 утратило силу постановлением Правительства РК от 7 июля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 Во исполнение Указа Президента Республики Казахстан от 7 декабря 1998 года № 4157  </w:t>
      </w:r>
      <w:r>
        <w:rPr>
          <w:rFonts w:ascii="Times New Roman"/>
          <w:b w:val="false"/>
          <w:i w:val="false"/>
          <w:color w:val="000000"/>
          <w:sz w:val="28"/>
        </w:rPr>
        <w:t xml:space="preserve">U984157_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программе борьбы с коррупцией на 1999-2000 годы"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действий Правительства Республики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Казахстан по реализации социально-экономических и финансовых мер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противодействия коррупции.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Утверждена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постановлением Правительства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от 20 июля 1999 года № 1015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Программа действий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по реализации социально-экономических и финансовых мер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противодействия коррупции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!            Мероприятие      !Форма       !  Срок   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                         !завершения  !исполнения!за исполнение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В целях последовательного    Постановление III квартал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сужения сферы наличного      Правительства  1999 года   финансов,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денежного обращения в частном                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бизнесе и снижения стоимости                           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оборудования, применяемого                             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 осуществлении платежей с                           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использованием платежных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карточек, внести дополнение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постановление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№ 558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14.04.97 г.  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P970558_ </w:t>
      </w:r>
      <w:r>
        <w:rPr>
          <w:rFonts w:ascii="Times New Roman"/>
          <w:b w:val="false"/>
          <w:i w:val="false"/>
          <w:color w:val="000000"/>
          <w:sz w:val="28"/>
        </w:rPr>
        <w:t xml:space="preserve">  в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включения в перечень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периферийных устройств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платежных карточек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  Внести предложения о внесении  Проект Закона IV квартал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изменений и дополнений в Указ                1999 года   финансов,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Президента Республики Казахстан,              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имеющий силу Закона, "О налогах                         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других платежах в бюджет"                             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 24.04.95 г. № 2235  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предусматривающие возможность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подачи деклараций и сведений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 доходах и имущества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электронных носителях в целях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поддержания процесса внедрения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современных форм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электронных средств расчета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В целях регулирования порядка  Проект Закона III квартал  Национальный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условий осуществления                      1999 года    Банк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платежей с использованием                                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наличных денег, а также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установления ограничений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суммам таких платежей внести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изменения в Указ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Казахстан, имеющий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силу Закона, "О Национальном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Банке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 30.03.95 г. № 2155  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Z952155_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 Закон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"О платежах и переводах денег"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 29.06.98 г. № 237-1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ЗРК  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Z980237_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4. Обеспечение реализации прав     Отчет в       Раз в год до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собственников и акционеров,     Правительство 10 апреля     финансов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установление прозрачности                     года,         отраслевые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деятельности организаций                      следующего   министерства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за отчетным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