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6b94f" w14:textId="126b9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представителях Республики Казахстан в Аппарате Исполнительного комитета Межгосударственного Совета Республики Казахстан, Кыргызской Республики, Республики Таджикистан и Республики Узбекистан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июля 1999 года № 1016. (Утратило силу - постановлением Правительства РК от 19 марта 2002 г. N 333 ~P020333 )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решением Совета премьер-министров государств-участников Центральноазиатского экономического сообщества (ЦАЭС) от 17 июня 1999 года "О смете расходов Исполнительного Комитета Межгосударственного Совета Республики Казахстан, Кыргызской Республики, Республики Таджикистан и Республики Узбекистан" и в целях экономии и рационального использования средств, выделяемых государствами-участниками на финансирование деятельности Исполнительного комитета Межгосударственного Совета ЦАЭС,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Отозвать, в связи с сокращением количества квотных работников в Исполнительном комитете Межгосударственного Совета Республики Казахстан, Кыргызской Республики, Республики Таджикистан и Республики Узбекистан, следующих работников, направленных ранее от Республики Казахстан в Исполнительный комитет Межгосударственного Совета ЦАЭС: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Буранбаева Булата Жакановича - начальника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Сабекова Бегдана Сабековича - главного эксперта;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Дильмагамбетова Шукурбая Нажмухамедовича - главного эксперта;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Таукенова Кайырлы - главного эксперта.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постановление Правительства Республики Казахстан от 8 апреля 1997 года № 510 "О представителях Республики Казахстан в Аппарате Исполнительного комитета Межгосударственного Совета Республики Казахстан, Кыргызской Республики и Республики Узбекистан"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тексте после слов "Кыргызской Республики" дополнить словами "Республики Таджикистан";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второй-пятый пункта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"Приамбетова Серика Достановича - Полномочным представителем Республики Казахстан в Исполнительном Комитете Межгосударственного Совета, заместителем Председателя Исполкома";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"Жадрину Тишкен Ошаковну - главным экспертом";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"Тажибаева Аскара Ерликовича - главным экспертом".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постановление Правительства Республики Казахстан от 14 мая 1998 года № 436 "О представителе Республики Казахстан в Секретариате Центра по обмену правовой информацией при Исполнительном комитете Межгосударственного Совета Республики Казахстан, Кыргызской Республики и Республики Узбекистан".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Кушенова Д.С.)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