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229e" w14:textId="42d2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"Казакстан темiр жолы" и отдельных подведомственных юридических лиц, находящихся в его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1999 года № 1025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демонополизации железнодорожной отрасли Республики Казахстан, создания конкурентной среды в сфере работ и услуг, повышения эффективности деятельности Республиканского государственного предприятия "Казакстан темiр жолы"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"Казакстан темiр жолы" путем выделения: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дочернего государственного предприятия "Джусалинский рельсосварочный поезд" и преобразования в открытое акционерное общество "Джусалинский рельсосварочный поезд";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3)-4) (исключены)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имущества филиала согласно приложению 1 дочернего государственного предприятия "Желдорстрой" и создания на его базе открытого акционерного общества "Желдорстрой";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имущества филиала согласно приложению 2 дочернего государственного предприятия "Ремпуть" и создания на его базе открытого акционерного общества "Ремпуть".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15 февраля 2000 г. N 244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P000244_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Реорганизовать учреждения здравоохранения Республиканского государственного предприятия "Казакстан темiр жолы" путем преобразования: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учреждения "Центральная клиническая железнодорожная больница Республиканского государственного предприятия "Казакстан темiр жолы" в открытое акционерное общество "Учебно-клинический центр";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учреждения "Дорожная больница Акмолинской железной дороги" в открытое акционерное общество "Центральная дорожная больница";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учреждений согласно приложению 3 в открытое акционерное общество "Медицинская служба транспорта".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Министерством транспорта, коммуникаций и туризма Республики Казахстан обеспечить, в соответствии с действующим законодательством, проведение необходимых реорганизационных процедур по исполнению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21 июля 1999 года № 1025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Перечень филиалов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дочернего государственного предприятия "Желдорстрой"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      Наименование филиала             !   Место дислокации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        !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Актюбинский строительно-монтажный поезд № 5      ст. Актюбинск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Уральский строительно-монтажный поезд № 6        ст.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Актюбинский мостостроительный отряд № 2          ст. Актюбинск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Актюбинское управление механизации № 1           ст. Актюбинск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Строительно-монтажный поезд № 7                  ст.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Актюбинский строительно-монтажный поезд № 8      ст. Актюбинск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Мангышлакский строительно-монтажный поезд № 9    ст. Мангышлак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Кустанайский строительно-монтажный поезд № 10    ст. Кустанай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Кокшетауский строительно-монтажный поезд № 11    ст. Кокчетав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Строительно-монтажный поезд № 12                 ст.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Павлодарский строительно-монтажный поезд № 13    ст.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Карагандинский строительно-монтажный поезд № 14  ст.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Строительно-монтажный поезд № 17                 ст.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Электромонтажный поезд № 1                       ст.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Строительно-монтажный поезд № 4                  ст.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Завод железобетонных конструкций № 2             ст. Казалинск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Арысский строительно-монтажный поезд № 18        ст. Арысь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Таразский строительно-монтажный поезд № 3        ст.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Шуский строительно-монтажный поезд № 2           ст. 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Строительно-монтажный поезд № 1                  ст.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Мостостроительный отряд № 1                      ст.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Завод железобетонных конструкций № 1             ст.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Защитинский строительно-монтажный поезд № 16     ст. Защита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21 июля 1999 года № 1025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Перечень филиалов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дочернего государственного предприятия "Ремпуть"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      Наименование филиала             !   Место дислокации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        !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Путевая машинная станция № 1                    ст. Пойма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Путевая машинная станция № 3                    ст.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Путевая машинная станция № 5                    ст. Новоишимская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Путевая машинная станция № 8                    ст. Ерментау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Путевая машинная станция № 10                   ст. Нуринская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Путевая машинная станция № 12                   ст. Жана-Арка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Путевая машинная станция № 16                   ст. Притобольская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Путевая машинная станция № 17                   ст. Защита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Путевая машинная станция № 21                   ст. Кумшагал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Путевая машинная станция № 25                   ст. Жетыген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Берчогурский щебеночный завод № 1               ст. Берчогур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Жоламанский щебеночный завод № 2                ст. Жоламан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21 июля 1999 года № 1025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Перечень учреждений здравоохранения Республиканского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государственного предприятия "Казакстан темiр жолы", подлежащих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преобразованию в открытое акционерное общество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      Наименование учреждения          !   Место дислокации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        !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Дорожная больница Западной железной дороги     г. Актюбинск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Железнодорожная больница станции Атырау        г.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Железнодорожная больница станции Защита        г.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Отделенческая больница станции Караганда-      г.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Сортировочная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Отделенческая больница станции Жамбыл          г.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Железнодорожная больница станции Уральск       г.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Отделенческая больница станции Кзыл-Орда       г. Кзыл-Орда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Западно-Казахстанской железной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Кустанайская отделенческая больница Целинной   г.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железной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Отделенческая больница станции Павлодар        г.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Железнодорожная больница станции Кокшетау      г.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Семипалатинский филиал железнодорожной         г.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больницы станции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Отделенческая больница станции Шымкент         г.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Алматинской железной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Отделенческая больница Алматинской железной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Дорожная детская больница Алматинской         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железной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И.)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