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5920" w14:textId="35c5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Кабинета Министров Республики Казахстан от 16 августа 1995 года № 1126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1999 года № 1037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 силу постановление Кабинета Министров 
Республики Казахстан от 16 августа 1995 г. № 1126 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P951126_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
положения о порядке выдачи органами налоговой службы Республики Казахстан 
патентов физическим лицам, занимающимся предпринимательской деятельностью" 
(САПП Республики Казахстан, 1995 г., № 28, ст. 336).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Кушенова Д.
                   Склярова И.)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