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17d9" w14:textId="b981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4 июня 1999 года №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1999 года № 1042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Признать утратившим силу постановление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4 июня 1999 года № 700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P990700_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введении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регулирования цен на отдельные виды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Чунтонов 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